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684a" w14:textId="dfa6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2019 года № 6С 36/2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июня 2020 года № 6С 40/2. Зарегистрировано Департаментом юстиции Акмолинской области 15 июня 2020 года № 7890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2020-2022 годы" от 24 декабря 2019 года № 6С 36/2 (зарегистрировано в Реестре государственной регистрации нормативных правовых актов № 7621,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6 313 433,6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1 220 150,0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5 052 942,6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7 044 675,1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606 744,1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612 014,1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69 875,0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-1 407 860,6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1 407 860,6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894 024,3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519 106,3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6 313 433,6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5 052 942,6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5 052 765,7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7 044 675,1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686 758,0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4 037 766,7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4 037 766,7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3 134 925,0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94 300,7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748 883,4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426 841,2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288 965,3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97 175,0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325 448,8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336 192,3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606 744,1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-1 407 860,6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1 407 860,6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4"/>
        <w:gridCol w:w="3196"/>
      </w:tblGrid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313 867,6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сетями водоснабжения в селе Сочинское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в городе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и строительство тепловых сетей города Атбасар с учетом подключения пяти стоквартирных жилых домов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в микрорайоне №1 города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обустройство и инженерных сетей к двум сорокапятиквартирным жилым домам (позиции 15, 16) в микрорайоне №1 города Атбасар, сети электроснабжения, теплоснабжения, связи, водоснабжения, водоотведения, дворовое освещение и обустройство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1 204 350,8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204 119,0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стадиона "Локомотив" города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48 712,0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Сочинской средней школы села Сочинское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средней школы №2 села Бастау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53 232,0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хоккейного корта и спортивной площадки средней школы №1 села Бастау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города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 (Парус)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внутри поселковых дорог по сельскому округу Акана Курманова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Бастау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с асфальтобетонным покрытием в селе Тимашевка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и кровли здания Централизованной библиотечной системы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 средней школы № 1 в селе Бастау в рамках проекта "Ауыл-Ел бесігі"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блочно-модульных котельных для объектов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блочно-модульного спортивного комплекса государственного коммунального казенного предприятия "Детский юношеский центр"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села Бастау в рамках проекта "Ауыл-Ел бесігі"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882 094,3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Бастау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насосной станции 3 подъема в городе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районного значения "Атбасар-село Садовое" 4,3 километр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85 703,6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Мариновка (2,5 километр) с индексом КС-АТ-10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14 296,4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Сепе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43 413,3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"Мариновская средняя школа"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"Мариновская казахская средняя школа"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"Тельманская средняя школа"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"Есенгельдинская средняя школа"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коммунального государственного учреждения "Средняя школа №8 с пришкольным интернатом" города Атбасар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детского сада №2 в городе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детского сада №2 в городе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государственного учреждения "Централизованная библиотечная система" города Атбасар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