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073f" w14:textId="a9f0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2019 года № 6С 36/2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16 июля 2020 года № 6С 41/2. Зарегистрировано Департаментом юстиции Акмолинской области 29 июля 2020 года № 7974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районном бюджете на 2020-2022 годы" от 24 декабря 2019 года № 6С 36/2 (зарегистрировано в Реестре государственной регистрации нормативных правовых актов № 7621,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6 717 013,3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1 255 650,0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10 166,0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30 175,0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5 421 022,3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7 431 254,8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606 744,1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612 014,1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5 270,0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86 875,0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86 875,0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-1 407 860,6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1 407 860,6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894 024,3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5 270,0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519 106,3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6 717 013,3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1 255 650,0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380 269,6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5 421 022,3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5 420 845,4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5 420 845,4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80"/>
        <w:gridCol w:w="1280"/>
        <w:gridCol w:w="5103"/>
        <w:gridCol w:w="36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7 431 254,8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714 419,3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133 222,6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520 453,9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504 938,9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3 974,2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3 981 658,7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3 981 658,7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3 057 911,0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143 162,0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420 043,6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39 536,7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1 108 167,4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450 287,2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290 481,3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657 880,2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96 210,0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304 159,8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264 337,8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97 963,3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338 040,3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338 040,3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298 192,3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8 500,4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606 744,1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612 014,1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-1 407 860,6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1 407 860,6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894 024,3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894 024,3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894 024,3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894 024,3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8 189 309,0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1 277 763,0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6 870 703,0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6 811 642,0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6 811 642,0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8 189 309,0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3 035 641,0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3 035 641,0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2 362 644,0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380 112,0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4 335 650,0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4 150 650,0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4 042 050,0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6"/>
        <w:gridCol w:w="4024"/>
      </w:tblGrid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423 935,0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и сооружений в селе Шуйское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221 846,0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досуга молодежи в селе Бастау в рамках проекта "Ауыл-Ел бесігі"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202 089,0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814 669,3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75 682,0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200 725,0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54 928,0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2 483,3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82 808,0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95 082,0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44 564,0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50 518,0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(5,7 километр) в селе Бастау в рамках проекта "Ауыл-Ел бесігі"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спортзала, актового зала, складских помещений средней школы № 1 в селе Бастау в рамках проекта "Ауыл-Ел бесігі"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21 706,0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платежей населения по оплате коммунальных услуг в режиме чрезвычайного положения в Республике Казахстан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3"/>
        <w:gridCol w:w="2837"/>
      </w:tblGrid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363 556,2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2)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18 934,5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четырнадцати сорокапятиквартирных жилых домов (позиции 1-14) в микрорайоне № 1 города Атбасар (привязка) (позиция 3)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и сооружений в селе Шуйское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водовода с сетями водоснабжения в селе Сочинское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центральной котельной в городе Атбасар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73 587,0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и строительство тепловых сетей города Атбасар с учетом подключения пяти стоквартирных жилых домов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20 579,0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внутриквартальных дорог к пяти стоквартирным жилым домам (2 километр) в городе Атбасар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15 872,0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наружных сетей и обустройство к пяти стоквартирным жилым домам (наружные сети водоснабжения и водоотведения, сети теплоснабжения, связи) в микрорайоне №1 города Атбасар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1 340,1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обустройство и инженерных сетей к двум сорокапятиквартирным жилым домам (позиции 15, 16) в микрорайоне №1 города Атбасар, сети электроснабжения, теплоснабжения, связи, водоснабжения, водоотведения, дворовое освещение и обустройство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9 789,5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досуга молодежи в селе Бастау в рамках проекта "Ауыл-Ел бесігі"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36 941,0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двух сорокапятиквартирных жилых домов в городе Атбасар (привязка)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12 367,1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с прохождением комплексной вневедомственной экспертизы проекта "Строительство пяти стоквартирных жилых домов в микрорайоне № 1 города Атбасар"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тепловых сетей города Атбасар для подключения пяти стоквартирных жилых домов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государственного коммунального предприятия на праве хозяйственного ведения "Атбасар су" при акимате Атбасарского района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933 617,9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24 514,0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компьютеров для школ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204 119,0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тротуаров города Атбасар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96 818,0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 (Парус)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(ямочный) ремонт внутри поселковых дорог по сельскому округу Акана Курманова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45 679,0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подъездной дороги с асфальтобетонным покрытием в селе Тимашевка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12 676,1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спортзала, актового зала, складских помещений средней школы № 1 в селе Бастау в рамках проекта "Ауыл-Ел бесігі"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2 411,8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блочно-модульных котельных для объектов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блочно-модульного спортивного комплекса государственного коммунального казенного предприятия "Детский юношеский центр"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материальной помощи к 75-летию Победы в Великой Отечественной войне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(5,7 километр) в села Бастау в рамках проекта "Ауыл-Ел бесігі"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203 628,0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средней школы № 7 при отделе образования в городе Атбасар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53 665,0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системами видеонаблюдения организаций дошкольного и среднего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882 094,3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подъездной дороги к селу Бастау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автомобильных дорог города Атбасар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насосной станции 3 подъема в городе Атбасар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40 867,2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автомобильной дороги районного значения "Атбасар - село Садовое" 4,3 километр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85 703,6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подъездной дороги к селу Мариновка (2,5 километр) с индексом КС-АТ-10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14 296,4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подъездной дороги к селу Сепе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43 413,3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кровли здания коммунального государственного учреждения "Мариновская средняя школа"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кровли здания коммунального государственного учреждения "Мариновская казахская средняя школа"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кровли здания коммунального государственного учреждения "Тельманская средняя школа"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кровли здания коммунального государственного учреждения "Есенгельдинская средняя школа"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кровли коммунального государственного учреждения "Средняя школа № 8 с пришкольным интернатом" города Атбасар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27 414,0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детского сада № 2 в городе Атбасар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детского сада № 2 в городе Атбасар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7 307,0</w:t>
            </w:r>
          </w:p>
        </w:tc>
      </w:tr>
      <w:tr>
        <w:trPr>
          <w:trHeight w:val="30" w:hRule="atLeast"/>
        </w:trPr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Государственного учреждения "Централизованная библиотечная система" города Атбасар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