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7868" w14:textId="a017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24 декабря 2019 года № 6С 36/2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30 сентября 2020 года № 6С 43/2. Зарегистрировано Департаментом юстиции Акмолинской области 6 октября 2020 года № 8061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районном бюджете на 2020-2022 годы" от 24 декабря 2019 года № 6С 36/2 (зарегистрировано в Реестре государственной регистрации нормативных правовых актов № 7621, опубликовано 10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6 882 001,6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1 255 650,0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10 166,3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30 175,0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5 586 010,3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7 587 063,9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598 981,1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604 251,1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5 270,0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86 875,0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86 875,0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-1 390 918,4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–1 390 918,4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877 082,1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5 270,0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519 106,3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района на 2020 год в сумме 6 664,1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районном бюджете на 2020 год предусмотрено погашение основного долга по бюджетным кредитам, выделенным в 2010-2019 годах для реализации мер социальной поддержки специалистов в сумме 5 270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Учесть, что в районном бюджете на 2020 год предусмотрено вознаграждение по бюджетным кредитам, выделенным из республиканского бюджета для реализации мер социальной поддержки специалистов в сумме 6,3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Н.Безверхова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Б.Борумбаев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6 882 001,6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1 255 650,0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380 269,6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25 260,3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10 166,3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5 586 010,3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5 585 833,4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5 585 833,4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80"/>
        <w:gridCol w:w="1280"/>
        <w:gridCol w:w="5103"/>
        <w:gridCol w:w="36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7 587 063,9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688 861,5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135 222,6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133 222,6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496 253,3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480 738,3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3 974,2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4 163 469,2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4 163 469,2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3 267 441,7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168 256,8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117 121,0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423 839,3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417 308,3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1 108 167,4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450 287,2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93 832,7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290 481,3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657 880,2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96 210,0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303 366,6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263 921,6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338 040,3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338 040,3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298 192,3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8 500,4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598 981,1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604 251,1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-1 390 918,4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1 390 918,4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877 082,1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877 082,1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877 082,1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877 082,1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4 609 459,0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1 277 763,0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3 290 853,0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3 231 792,0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3 231 792,0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4 609 459,0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3 035 641,0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3 035 641,0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2 362 644,0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137 095,0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380 112,0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231 998,0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13 304,0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8"/>
        <w:gridCol w:w="4462"/>
      </w:tblGrid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423 935,0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и сооружений в селе Шуйское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221 846,0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досуга молодежи в селе Бастау в рамках проекта "Ауыл-Ел бесігі"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202 089,0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1 027 401,9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75 682,0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411 196,6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54 928,0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77 808,0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31 902,0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106 167,0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44 564,0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61 603,0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32 597,0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(5,7 километр) в села Бастау в рамках проекта "Ауыл-Ел бесігі"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124 110,0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спортзала, актового зала, складских помещений, средняя школа № 1 в селе Бастау в рамках проекта "Ауыл-Ел бесігі"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20 704,3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платежей населения по оплате коммунальных услуг в режиме чрезвычайного положения в Республике Казахстан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3"/>
        <w:gridCol w:w="2837"/>
      </w:tblGrid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363 556,2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сорокапятиквартирных жилых домов (позиции 1-14) в микрорайоне № 1 города Атбасар (привязка) (позиция 2)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18 934,5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сорокапятиквартирных жилых домов (позиции 1-14) в микрорайоне № 1 города Атбасар (привязка) (позиция 3)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и сооружений в селе Шуйское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29 227,0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строительство водовода с сетями водоснабжения в селе Сочинское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центральной котельной в городе Атбасар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73 587,0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и строительство тепловых сетей города Атбасар с учетом подключения пяти стоквартирных жилых домов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20 579,0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строительство внутриквартальных дорог к пяти стоквартирным жилым домам (2 километр) в городе Атбасар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15 872,0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наружных сетей и обустройство к пяти стоквартирным жилым домам (наружные сети водоснабжения и водоотведения, сети теплоснабжения, связи) в микрорайоне №1 города Атбасар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1 340,1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обустройство и инженерных сетей к двум сорокапятиквартирным жилым домам (позиции 15, 16) в микрорайоне №1 города Атбасар, сети электроснабжения, теплоснабжения, связи, водоснабжения, водоотведения, дворовое освещение и обустройство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9 789,5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досуга молодежи в селе Бастау в рамках проекта "Ауыл-Ел бесігі"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36 941,0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двух сорокапятиквартирных жилых домов в городе Атбасар (привязка)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12 367,1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с прохождением комплексной вневедомственной экспертизы проекта "Строительство пяти стоквартирных жилых домов в микрорайоне №1 города Атбасар"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тепловых сетей города Атбасар для подключения пяти стоквартирных жилых домов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государственного коммунального предприятия на праве хозяйственного ведения "Атбасар су" при акимате Атбасарского района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69 875,0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885 873,3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17 582,0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1-классов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24 514,0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16 818,0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компьютеров для школ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204 119,0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организаций начального, основного и общего среднего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8 275,0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тротуаров города Атбасар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96 818,0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 (Парус)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(ямочный) ремонт внутри поселковых дорог по сельскому округу Акана Курманова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45 679,0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подъездной дороги с асфальтобетонным покрытием в селе Тимашевка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12 676,1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спортзала, актового зала, складских помещений, средняя школа № 1 в селе Бастау в рамках проекта "Ауыл-Ел бесігі"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667,2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блочно-модульных котельных для объектов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19 185,0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(5,7 километр) в села Бастау в рамках проекта "Ауыл-Ел бесігі"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203 628,0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средней школы №7 при отделе образования в городе Атбасар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53 665,0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системами видеонаблюдения организаций дошкольного и среднего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872 915,1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подъездной дороги к селу Бастау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автомобильных дорог города Атбасар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насосной станции 3 подьема в городе Атбасар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40 867,2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автомобильной дороги районного значения "Атбасар- село Садовое" 4,3 километр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85 703,6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подъездной дороги к селу Мариновка (2,5 километр) с индексом КС-АТ-10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14 296,4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подъездной дороги к селу Сепе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43 413,3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кровли здания коммунального государственного учреждения "Мариновская средняя школа"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5 326,8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кровли здания коммунального государственного учреждения "Мариновская казахская средняя школа"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3 322,5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кровли здания коммунального государственного учреждения "Тельманская средняя школа"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5 092,7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кровли здания коммунального государственного учреждения "Есенгельдинская средняя школа"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3 111,7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кровли коммунального государственного учреждения "Средняя школа №8 с пришкольным интернатом" города Атбасар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21 655,2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кровли детского сада №2 в городе Атбасар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4 723,5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детского сада №2 в городе Атбасар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6 211,3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Государственного учреждения "Централизованная библиотечная система" города Атбасар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