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54de0" w14:textId="9554d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коэффициентов зонирования, учитывающих месторасположение объекта налогообложения в населенных пунктах Атбасарского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Атбасарского района Акмолинской области от 30 ноября 2020 года № а-11/438. Зарегистрировано Департаментом юстиции Акмолинской области 7 декабря 2020 года № 8200.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от 25 декабря 2017 года "О налогах и других обязательных платежах в бюджет (Налоговый кодекс)", акимат Атбасарского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коэффициенты зонирования, учитывающие месторасположение объекта налогообложения в населенных пунктах Атбасарского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района, курирующего данный вопрос.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Атбасарского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республиканского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государственных доходов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Атбасарскому району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Е.А.Михалкин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"30" ноября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а-11/438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учитывающие месторасположение объекта налогообложения в городе Атбасар Атбасарского района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акимата Атбасарского района Акмолинской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а-11/336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 в городе Атбасар Атбасарского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С.Сейфуллина четная сторона с дома № 2 до дома № 16А;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Әлімхан Ермеков;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Бирлик;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Красноармейская;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Ильяса Есенберлина;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С.Омарова;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Акана Курманова;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Міржақып Дулатұлы;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Атбасарская;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Женис четная сторона с дома № 2 до дома № 56А, нечетная сторона с дома № 1 до дома № 59;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Поселок Машинистов четная сторона с дома № 2 до дома № 80, нечетная сторона с дома № 1 до дома № 81;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Агыбай батыра;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№ 1 с дома № 1 до дома № 18/1 (за исключением дома № 17);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Логовая;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М.Маметовой;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Александра Затаевича;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 Бегельдинова;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Р.Кайсарина четная сторона с дома № 2 до дома № 6, нечетная сторона с дома № 1 до дома № 29;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Ибаррури;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Макарина;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Пролетарская;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Лука Белаш четная сторона с дома № 2 до дома № 28, нечетная сторона с дома № 1 до дома № 109;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О.Шмидта с дома № 2 до дома № 25 (за исключением домов № 3, № 6/2, № 12, № 14, № 16);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Майкутова нечетная сторона с дома № 1 до дома № 63А, четная сторона с дома № 2 до дома № 54, дом № 58;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Железнодорожная;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Х.Кошанбаева четная сторона с дома № 2 до дома № 116А, нечетная сторона с дома № 1 до дома № 111А;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М.Ауэзова нечетная сторона с дома № 1 до дома № 33А, четная сторона с дома № 4 до дома № 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Қажымұқан;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К.Амировой;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Канай би;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Буденного;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Желтоксан;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Стадионная;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Панфилова;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 нечетная сторона с дома № 3 до дома № 13, четная сторона с дома № 8 до дома № 16;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Т.Рыскулова нечетная сторона с дома № 1 до дома № 13, четная сторона с дома № 2 до дома № 16;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Мұстафа Шоқай;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Рахимжана Кошкарбаева;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О.Куанышева;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Солнечная;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Бауржана Момышулы;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Ч.Валиханова;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Виденеева;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Фурманова;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№ 1 с дома № 19 до дома № 26А, дом № 17;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№ 1 квартал 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С.Сейфуллина нечетная сторона с дома № 1 до дома № 13;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Никиты Карацупа;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Автомобилистов;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Молодежная;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Н.Нурсеитова;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Источная;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Ремзаводская;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Ондирис;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Жакыпбека Жангозина;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Ивана Дьяченко;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Чапаева;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Щорса;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Свердлова;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С.Разина;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К.Мукушева;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Армандастар;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Женис четная сторона с дома № 60 до дома № 146, нечетная сторона с дома № 63 до дома № 131;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Р.Кайсарина нечетная сторона с дома № 31 до дома № 127, четная сторона с дома № 30 до дома № 132;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Челюскина;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П.Морозова;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Пионерская;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Поселок КСМК;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Тауелсиздикке 20 жыл;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Жибек жолы;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Кенесары;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Ибрая Алтынсарина;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Байтерек;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Курмангазы;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Абылайхана;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Ахмета Байтурсынова;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Инкубаторная;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О.Шмидта дома № 3, № 6/2, № 12, № 14, № 16;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Лука Белаш четная сторона с дома № 30 до дома № 66, нечетная сторона с дома № 111 до дома № 131;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 нечетная сторона с дома № 15 до дома № 59, четная сторона с дома № 16А до дома № 66;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Т.Рыскулова нечетная сторона с дома № 17 до дома № 77, четная сторона с дома № 18 до дома № 84;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Қайрат Рысқұлбеков;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Фрунзе;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М.Горького;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Вокзальная;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Пушкина;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Рабочий поселок;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М.Ауэзова четная сторона с дома № 26 до дома № 52, нечетная сторона с дома № 35 до дома № 89;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Х.Кошанбаева нечетная сторона с дома № 113 до дома № 121А, четная сторона с дома № 118 до дома № 122А;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Майкутова четная сторона с дома № 54А до дома № 56;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Поселок Машинистов дома № 82, № 83, № 84;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Заречная;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Мельничная;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Восточная;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Линейная;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Строительная;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Ынтымак;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Южная;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М.Аюханова;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Степная;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Электростанционная;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Ульянова;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Жамбула;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8 Марта;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Сары-Арка;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Транспортная;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Поселок ЖБК;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Алии Молдагуловой;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Перевалочная;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Озерная;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Каменный Карьер;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Поселковая;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Шарипова;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Урлахера;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Казахстанская;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Элеваторная;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Заправочная;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Промышленная зона;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Гвардейская;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Пригородная;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Маяковского;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Краснознаменная;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Куйбышева;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ПЧ-8;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Комсомольская;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а-11/438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учитывающие месторасположение объекта налогообложения в сельских населенных пунктах Атбасарского района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 в сельских населенных пунктах Атбасарского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cело Мариновка (Мариновский сельский округ);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Бастау (сельский округ Бастау);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Новосельское;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Сергеевка (Сергеевский сельский округ);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Тельмана (Тельманский сельский округ);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Тимашевка (Ярославский сельский округ);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Покровка (Покровский сельский округ);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Акана Курманова (сельский округ Акана Курманова);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Борисовка;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Садовое (Покровский сельский округ);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Полтавка (Полтавский сельский округ);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Поповка (Тельманский сельский округ);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Шуйское (Макеевский сельский округ);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Адыр (Мариновский сельский округ);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Магдалиновка (Ярославский сельский округ);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Ащиколь (Сергеевский сельский округ);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Хрящевка (Ярославский сельский округ);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Самарка (Сергеевский сельский округ);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Титовка (Полтавский сельский округ);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Калиновка (Ярославский сельский округ);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Макеевка (Макеевский сельский округ);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Родионовка (Ярославский сельский округ);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Сочинское (Шункыркольский сельский округ);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Караколь (сельский округ Акана Курманова);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Новомариновка (Шункыркольский сельский округ);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Бейса Хазирета (Мариновский сельский округ);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Косбармак (сельский округ Акана Курманова);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Сепе (Сепеевский сельский округ);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Есенгельды (Сепеевский сельский округ).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