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a195" w14:textId="357a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2019 года № 6С 36/2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декабря 2020 года № 6С 46/2. Зарегистрировано Департаментом юстиции Акмолинской области 14 декабря 2020 года № 8225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2020-2022 годы" от 24 декабря 2019 года № 6С 36/2 (зарегистрировано в Реестре государственной регистрации нормативных правовых актов № 7621,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7 320 691,2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1 360 650,0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16 042,6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45 619,7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5 898 378,9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8 020 866,0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598 171,6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603 441,0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84 470,0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84 470,0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-1 382 816,4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1 382 816,4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868 979,5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519 106,3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2020 год предусмотрено погашение основного долга по бюджетным кредитам, выделенным в 2010-2019 годах для реализации мер социальной поддержки специалистов в сумме 5 269,4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Н.Безверхова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7 320 691,2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357 171,9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355 934,5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39 552,8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5 898 378,9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5 898 202,0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8 020 866,0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678 514,1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468 621,4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3 387,7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4 236 318,8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4 236 318,8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3 351 944,1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391 983,6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93 734,3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414 041,8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3 342,6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1 501 257,2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741 911,0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163 844,9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501 665,3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282 596,1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8 831,4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598 171,6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-1 382 816,4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-1 382 816,4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648 529,0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446 440,0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1 032 077,9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411 196,6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 средней школы № 1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0"/>
        <w:gridCol w:w="2800"/>
      </w:tblGrid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412 515,6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№1 города Атбасар Атбасарского района Акмолинской области (привязка) (позиция 15)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№1 города Атбасар Атбасарского района Акмолинской области (привязка) (позиция 16)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сетями водоснабжения в селе Сочинское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и строительство тепловых сетей города Атбасар с учетом подключения пяти стоквартирных жилых домов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11 236,4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в микрорайоне №1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строительство, обустройство и инженерных сетей к двум сорокапятиквартирным жилым домам (позиции 15, 16) в микрорайоне №1 города Атбасар, сети электроснабжения, теплоснабжения, связи, водоснабжения, водоотведения, дворовое освещение и обустройство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двух сорокапятиквартирных жилых домов в городе Атбасар (привязка)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с прохождением комплексной вневедомственной экспертизы проекта "Строительство пяти стоквартирных жилых домов в микрорайоне №1 города Атбасар"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тепловых сетей города Атбасар для подключения пяти стоквартирных жилых домов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920 012,5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274 416,0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86 307,7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 (Парус)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внутрипоселковых дорог по сельскому округу Акана Курманова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40 196,8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с асфальтобетонным покрытием в селе Тимашевка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 средней школы № 1 в селе Бастау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блочно-модульных котельных для объектов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селе Бастау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232 984,0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средней школы №7 при отделе образования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48 059,3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865 622,6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Бастау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насосной станции 3 подьема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районного значения "Атбасар- село Садовое" 4,3 километр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77 133,3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Мариновка (2,5 километр) с индексом КС-АТ-10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"Мариновская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5 326,8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"Мариновская казахская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"Тельманская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5 092,7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"Есенгельдинская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коммунального государственного учреждения "Средняя школа №8 с пришкольным интернатом"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21 655,2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детского сада №2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детского сада №2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государственного учреждения "Централизованная библиотечная система"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