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4ca7" w14:textId="5204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22 февраля 2017 года № 6С 9/10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декабря 2020 года № 6С 46/4. Зарегистрировано Департаментом юстиции Акмолинской области 15 декабря 2020 года № 8238. Утратило силу решением Атбасарского районного маслихата Акмолинской области от 17 ноября 2023 года № 8С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22 февраля 2017 года № 6С 9/10 (зарегистрировано в Реестре государственной регистрации нормативных правовых актов № 5835, опубликовано 30 марта 2017 года в Эталонном контрольном банке нормативных правовых актов Республики Казахстан в электронном виде),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Атбасарского района,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9/10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Атбасарского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Атбасарского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(далее – Типовые правила).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Атбасарского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Атбасарского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Атбасарского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гражданам (семьям) осуществляется через банки второго уровня, имеющие лицензии на соответствующие виды банковских операций путем перечисления на счета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дней, а также кратность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пожилых людей - 1 октября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инвалидов Республики Казахстан - второе воскресенье октября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вывода ограниченного контингента советских войск из Демократической Республики Афганистан – 15 февраля (единовременно).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Участковые и специальные комиссии осуществляют свою деятельность на основании положений, утверждаемых местным исполнительным органом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центральным исполнительным органом.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местным исполнительным органом и утверждаются решениями местных представительных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и ниже минимального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и их детям до 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социально-значимые заболевания (злокачественные новообразования, болезнь, вызванная вирусом иммунодефицита человека (ВИЧ), туберкулез);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социально уязвимых слоев населения, проживающим в Атбасарском районе, обучающимся по очной форме обучения в медицинских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имеющие болезнь, вызванную вирусом иммунодефицита человека (ВИЧ).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 - 1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 раз в год, семьям (гражданам), при наступлении трудной жизненной ситуации по обращению не позднее двенадцати месяцев после ее наступления, независимо от дохода семьи (гражданина):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в размере двадцати пяти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наступлении трудной жизненной ситуации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социальное значимое заболевание (злокачественные новообразования), проходящим специальное лечение в условиях стационара и амбулаторно, на основании справки подтверждения с медицинского учреждения о регистрации на учете органах здравоохранения, в размере двадцати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социальное значимое заболевание (болезнь, вызванная вирусом иммунодефицита человека (ВИЧ)), на основании справки подтверждения с медицинского учреждения о регистрации на учете органах здравоохранения,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имеющим болезнь, вызванную вирусом иммунодефицита человека (ВИЧ), на основании справки подтверждения с медицинского учреждения о регистрации на учете органах здравоохранения, в размере двукратного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 на оплату за учебу в размере сто процентной стоимости годового обучения на основании копии договора с учебным заведением, за счет трансфертов общего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социально уязвимых слоев населения, проживающим в Атбасарском районе, обучающимся по очной форме обучения в медицинских колледжах на платной основе на оплату за учебу в размере сто процентной стоимости годового обучения на основании копии договора с учебным заведением, с учетом отработки в Атбасарском районе за счет трансфертов общего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ежемесячно на основании списков уполномоченной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на расходы за оплату коммунальных услуг и абонентской платы за услуги телефонной связи, в размере сто процентов за счет целевых трансфертов, выделяемых из областного бюджета, согласно представленных квитанций путем перечисления на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 (гражданина), на которых льготы распространяются до тех пор, пока ими пользуется ветеран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социально-значимое заболевание (туберкулез) находящимся на амбулаторном лечении, в размере пяти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единовременно, при наступлении трудной жизненной ситуации семьям (гражданам) с подачей заявления на основании списков уполномоченной организации, на погребение ветеранов боевых действии на територии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один раз в год, по заявлению, при наступлении трудной жизненной ситуации многодетным семьям, доход которых не превышает величину прожиточного минимума,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ежеквартально, по заявлению, многодетным матерям и их детям до 15 лет - проездные билеты, на проезд в маршрутах городского пассажирского транспорта.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оказания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расходов на предоставление социальной помощи осуществляется в пределах средств, предусмотренных бюджетом Атбасарского района на текущий финансовый год.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Атбасарского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Излишне выплаченные суммы подлежат возврату в добровольном или ином установленном законодательством Республики Казахстан порядке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