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bb31" w14:textId="1a9b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Акана Курманова от 29 сентября 2020 года № 4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Акана Курманова Атбасарского района Акмолинской области от 16 октября 2020 года № 5. Зарегистрировано Департаментом юстиции Акмолинской области 19 октября 2020 года № 8080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сельского округа Акана Курманова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Акана Курманова "Об установлении карантина" от 29 сентября 2020 года № 4 (зарегистрировано в Реестре государственной регистрации нормативных правовых актов № 8046, опубликовано 29 сентября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Акана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