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10a1" w14:textId="b6a1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11 марта 2020 года № 6С-63-3. Зарегистрировано Департаментом юстиции Акмолинской области 16 марта 2020 года № 7722. Утратило силу решением Астраханского районного маслихата Акмолинской области от 14 апреля 2021 года № 7С-7-3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7С-7-3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Астраханского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Астраханского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Астраханского района" от 9 апреля 2019 года № 6С-51-4 (зарегистрировано в Реестре государственной регистрации нормативных правовых актов № 7132, опубликовано 19 апреля 2019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6С-63-3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Астраханского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населенных пунктов Астраханского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населенных пунктов Астраханского района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села, сельского округа. Проведение раздельных сходов допускается при наличии положительного решения акима Астраханского района на проведение схода местного сообщества.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села,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села,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Астраханским районным маслихатом.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села, сельского округа.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6С-63-3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Астраханского района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1839"/>
        <w:gridCol w:w="8627"/>
      </w:tblGrid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Астраханского района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Астраханского района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Жанабирлик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Акбеит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Ягодное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Шиликты 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Камышенка 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Ковыленка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Колутон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Жана-Турмыс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Акимовка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Оксановка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 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Новочеркасское 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