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ba7d" w14:textId="44eb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24 декабря 2019 года № 6С-59-2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9 апреля 2020 года № 6С-65-2. Зарегистрировано Департаментом юстиции Акмолинской области 9 апреля 2020 года № 7792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2020-2022 годы" от 24 декабря 2019 года № 6С-59-2 (зарегистрировано в Реестре государственной регистрации нормативных правовых актов № 7630, опубликовано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4945552,1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4302116,1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5042062,3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41525,0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-139035,2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139035,2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2020 год предусмотрено погашение основного долга по бюджетным кредитам, выделенным для реализации мер социальной поддержке специалистов в сумме 22099,0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2020 год в сумме 20000,0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4945552,1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4302116,1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4302072,3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4302072,3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220907,3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2995689,5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2913082,5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2410630,6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221288,3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42143,3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126572,5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726311,1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-139035,2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1155204,2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335555,2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69263,2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250557,0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125137,0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756025,0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756025,0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в селе Жана-Турмыс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556025,0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7"/>
        <w:gridCol w:w="3423"/>
      </w:tblGrid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730947,1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547140,1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противопаводковых мероприятий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села Жалтыр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(3,9 километра) в станции Жалтыр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средний ремонт с асфальтобетонным покрытием внутрипоселковых дорог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392901,1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горячим питанием учащихся 1-классов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мероприятий по социальной и инженерной инфраструктуре в сельских населенных пунктах в рамках проекта "Ауыл-Ел бесігі": Капитальный ремонт здания Жалтырской средней школы № 4 села Жалтыр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35170,1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208246,0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окон ученических кабинетов 1-го и 2-го этажей Колутонской средней школы на станции Колутон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школьных автобусов для объектов образования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 благоустройство села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физкультурно-оздоровительного комплекса в селе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183807,0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183807,0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в селе Жана-Турмыс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39724,0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водопровода в селе Жалтыр (2 очередь)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со зданием котельной в границах первой очереди строительства в селе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75057,0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водопроводных сетей в селе Первомайка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 на строительство водопроводных сетей в селе Лозовое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 на строительство 45-ти квартирного жилого дома в селе Астраханка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селах, сельских округах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