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b45b" w14:textId="94fb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2019 года № 6С-59-2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18 июня 2020 года № 6С-68-2. Зарегистрировано Департаментом юстиции Акмолинской области 19 июня 2020 года № 7899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2020-2022 годы" от 24 декабря 2019 года № 6С-59-2 (зарегистрировано в Реестре государственной регистрации нормативных правовых актов № 7630, опубликовано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 – 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5493135,1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623942,0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4849699,1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5725042,8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41525,0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63624,0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22099,0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-279432,7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279432,7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2020 год в сумме 10000,0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5493135,1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4849699,1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4849655,3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4849655,3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5725042,8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61388,8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3098770,5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3016163,5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2488850,6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136221,7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87223,3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471297,2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83180,2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294198,5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213347,8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1055757,3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-279432,7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1702787,2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1007862,2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208420,2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бесігі": средний ремонт с асфальтобетонным покрытием внутрипоселковых дорог в селе Астраханка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бесігі": средний ремонт с асфальтобетонным покрытием внутрипоселковых дорог села Жалтыр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627088,0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бесігі": капитальный ремонт здания Жалтырской средней школы №4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в селе Жана-Турмыс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со зданием котельной в границах первой очереди строительства в селе Астраханка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7"/>
        <w:gridCol w:w="3423"/>
      </w:tblGrid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730947,1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547140,1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68058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благоустройство села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37342,8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села Жалтыр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бесігі": средний ремонт с асфальтобетонным покрытием внутрипоселковых дорог (3,9 километра) в станции Жалтыр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средний ремонт с асфальтобетонным покрытием внутрипоселковых дорог села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392901,1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бесігі": Капитальный ремонт здания Жалтырской средней школы № 4 села Жалтыр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35170,1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208246,0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окон ученических кабинетов 1-го и 2-го этажей Колутонской средней школы на станции Колутон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школьных автобусов для объектов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49657,2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благоустройство села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физкультурно оздоровительного комплекса в селе Астраханка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183807,0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183807,0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Жана-Турмыс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Жалтыр (2 очередь)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со зданием котельной в границах первой очереди строительства в селе Астраханка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75057,0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 на строительство водопроводных сетей в селе Первомайка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 на строительство водопроводных сетей в селе Лозовое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45-ти квартирного жилого дома в селе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45-ти квартирного жилого дома в селе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сельских округов и села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8"/>
        <w:gridCol w:w="3872"/>
      </w:tblGrid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селах, сельских округах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из районного бюджета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