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b513" w14:textId="909b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4 сентября 2020 года № 6С-71-3. Зарегистрировано Департаментом юстиции Акмолинской области 10 сентября 2020 года № 8015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2020–2022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- 5539494,7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- 4896058,7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- 5771469,9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- 63624,0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- 5932,5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- 5932,5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-279432,7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- 279432,7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5539494,7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4896058,7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5771469,9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3144320,9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3061713,9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-279432,7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33"/>
        <w:gridCol w:w="946"/>
        <w:gridCol w:w="852"/>
        <w:gridCol w:w="607"/>
        <w:gridCol w:w="5"/>
        <w:gridCol w:w="5146"/>
        <w:gridCol w:w="31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2338282,0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1759920,0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1064995,0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208420,2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средний ремонт с асфальтобетонным покрытием внутрипоселковых дорог села Жалтыр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684220,8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216638,8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бесігі": капитальный ремонт здания Жалтырской средней школы №4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 от 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7"/>
        <w:gridCol w:w="3423"/>
      </w:tblGrid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720173,9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543627,8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37342,8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(3,9 километр) в станция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385685,8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Капитальный ремонт здания Жалтырской средней школы № 4 села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214912,7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49657,2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12657,2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физкультурно-оздоровительного комплекса в селе Астраханка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176546,1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со зданием котельной в границах первой очереди строительства в селе Астраханка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Первомайка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Лозовое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