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8fe2" w14:textId="9dc8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2019 года № 6С-59-2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ноября 2020 года № 6С-76-2. Зарегистрировано Департаментом юстиции Акмолинской области 10 декабря 2020 года № 8207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2020-2022 годы" от 24 декабря 2019 года № 6С-59-2 (зарегистрировано в Реестре государственной регистрации нормативных правовых актов № 7630,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- 5599648,8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- 622727,5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- 12516,2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- 8195,8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- 4956209,3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- 5807947,4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- 40374,9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- 62473,5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- 22098,6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- 8397,1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- 8397,1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-257070,6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- 257070,6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2020 год предусмотрено погашение основного долга по бюджетным кредитам, выделенным для реализации мер социальной поддержке специалистов в сумме 32449,8 тысяч тенге, в том числе досрочное погашение бюджетных кредитов 10351,2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2020 год в сумме 3614,3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5599648,8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236261,1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4956209,3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4956165,5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5807947,4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3132555,4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3055374,4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2545332,7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1105561,7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-257070,6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1663314,1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1065024,6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202981,7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средний ремонт с асфальтобетонным покрытием внутрипоселковых дорог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средний ремонт с асфальтобетонным покрытием внутрипоселковых дорог села Жалтыр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668323,6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216638,8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131521,5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капитальный ремонт здания Жалтырской средней школы №4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294249,3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9"/>
        <w:gridCol w:w="3451"/>
      </w:tblGrid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875779,9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668660,0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193537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37342,8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села Жалтыр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села Астраханка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39224,6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районного значения KC-AS-5 "Подъезд к селу Жалтыр" км 0-2,3 Астраханского района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82932,9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399379,5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3556,3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4638,3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Капитальный ремонт здания Жалтырской средней школы № 4 села Жалтыр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26080,9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7347,2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11423,9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253834,5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1931,4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школьных автобусов для объектов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49657,2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физкультурно оздоровительного комплекса в селе Астраханка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207119,9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207119,9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39723,8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со зданием котельной в границах первой очереди строительства в селе Астраханка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107520,1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водопроводных сетей в селе Первомайка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водопроводных сетей в селе Лозовое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11475,0</w:t>
            </w:r>
          </w:p>
        </w:tc>
      </w:tr>
      <w:tr>
        <w:trPr>
          <w:trHeight w:val="30" w:hRule="atLeast"/>
        </w:trPr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4"/>
        <w:gridCol w:w="4506"/>
      </w:tblGrid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24466,4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24466,4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4528,5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и проведение выборов 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4528,5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19937,9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6127,1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селах, сельских округах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6562,8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районного бюджета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