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cc14" w14:textId="41fc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 пастбищеоборотов на основании геоботанического обследования пастбищ Айнакольского сельского округа, Амангельдинского сельского округа, Алтындынского сельского округа, Вознесенского сельского округа, Ергольского сельского округа, Журавлевского сельского округа, Капитоновского сельского округа, Карамышевского сельского округа, Караозекского сельского округа, Никольского сельского округа, Новобратского сельского округа Буландынского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30 июня 2020 года № А-06/168. Зарегистрировано Департаментом юстиции Акмолинской области 3 июля 2020 года № 7933. Утратило силу постановлением акимата Буландынского района Акмолинской области от 17 февраля 2021 года № А-02/39</w:t>
      </w:r>
    </w:p>
    <w:p>
      <w:pPr>
        <w:spacing w:after="0"/>
        <w:ind w:left="0"/>
        <w:jc w:val="both"/>
      </w:pPr>
      <w:r>
        <w:rPr>
          <w:rFonts w:ascii="Times New Roman"/>
          <w:b w:val="false"/>
          <w:i w:val="false"/>
          <w:color w:val="ff0000"/>
          <w:sz w:val="28"/>
        </w:rPr>
        <w:t xml:space="preserve">
      Сноска. Утратило силу постановлением акимата Буландынского района Акмолинской области от 17.02.2021 </w:t>
      </w:r>
      <w:r>
        <w:rPr>
          <w:rFonts w:ascii="Times New Roman"/>
          <w:b w:val="false"/>
          <w:i w:val="false"/>
          <w:color w:val="ff0000"/>
          <w:sz w:val="28"/>
        </w:rPr>
        <w:t>№ А-02/39</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20 февраля 2017 года </w:t>
      </w:r>
      <w:r>
        <w:rPr>
          <w:rFonts w:ascii="Times New Roman"/>
          <w:b w:val="false"/>
          <w:i w:val="false"/>
          <w:color w:val="000000"/>
          <w:sz w:val="28"/>
        </w:rPr>
        <w:t>"О пастбищах"</w:t>
      </w:r>
      <w:r>
        <w:rPr>
          <w:rFonts w:ascii="Times New Roman"/>
          <w:b w:val="false"/>
          <w:i w:val="false"/>
          <w:color w:val="000000"/>
          <w:sz w:val="28"/>
        </w:rPr>
        <w:t>, акимат Буландынского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схемы пастбищеоборотов на основании геоботанического обследования пастбищ Айнакольского сельского округа, Амангельдинского сельского округа, Алтындынского сельского округа, Вознесенского сельского округа, Ергольского сельского округа, Журавлевского сельского округа, Капитоновского сельского округа, Карамышевского сельского округа, Караозекского сельского округа, Никольского сельского округа, Новобратского сельского округа Буландынского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Буландынского района Смагулова О.К.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Буландынского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6" w:id="4"/>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Айнакольского сельского округа Буландынского района</w:t>
      </w:r>
    </w:p>
    <w:bookmarkEnd w:id="4"/>
    <w:p>
      <w:pPr>
        <w:spacing w:after="0"/>
        <w:ind w:left="0"/>
        <w:jc w:val="left"/>
      </w:pPr>
      <w:r>
        <w:br/>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8" w:id="5"/>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Амангельдинского сельского округа Буландынского района</w:t>
      </w:r>
    </w:p>
    <w:bookmarkEnd w:id="5"/>
    <w:p>
      <w:pPr>
        <w:spacing w:after="0"/>
        <w:ind w:left="0"/>
        <w:jc w:val="left"/>
      </w:pPr>
      <w:r>
        <w:br/>
      </w:r>
    </w:p>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10" w:id="6"/>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Алтындынского сельского округа Буландынского района</w:t>
      </w:r>
    </w:p>
    <w:bookmarkEnd w:id="6"/>
    <w:p>
      <w:pPr>
        <w:spacing w:after="0"/>
        <w:ind w:left="0"/>
        <w:jc w:val="left"/>
      </w:pPr>
      <w:r>
        <w:br/>
      </w:r>
    </w:p>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12" w:id="7"/>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Вознесенского сельского округа Буландынского района</w:t>
      </w:r>
    </w:p>
    <w:bookmarkEnd w:id="7"/>
    <w:p>
      <w:pPr>
        <w:spacing w:after="0"/>
        <w:ind w:left="0"/>
        <w:jc w:val="left"/>
      </w:pPr>
      <w:r>
        <w:br/>
      </w:r>
    </w:p>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14" w:id="8"/>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Ергольского сельского округа Буландынского района</w:t>
      </w:r>
    </w:p>
    <w:bookmarkEnd w:id="8"/>
    <w:p>
      <w:pPr>
        <w:spacing w:after="0"/>
        <w:ind w:left="0"/>
        <w:jc w:val="left"/>
      </w:pP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16" w:id="9"/>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Журавлевского сельского округа Буландынского района</w:t>
      </w:r>
    </w:p>
    <w:bookmarkEnd w:id="9"/>
    <w:p>
      <w:pPr>
        <w:spacing w:after="0"/>
        <w:ind w:left="0"/>
        <w:jc w:val="left"/>
      </w:pPr>
      <w:r>
        <w:br/>
      </w:r>
    </w:p>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18" w:id="10"/>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Капитоновского сельского округа Буландынского района</w:t>
      </w:r>
    </w:p>
    <w:bookmarkEnd w:id="10"/>
    <w:p>
      <w:pPr>
        <w:spacing w:after="0"/>
        <w:ind w:left="0"/>
        <w:jc w:val="left"/>
      </w:pPr>
      <w:r>
        <w:br/>
      </w:r>
    </w:p>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20" w:id="11"/>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Карамышевского сельского округа Буландынского района</w:t>
      </w:r>
    </w:p>
    <w:bookmarkEnd w:id="11"/>
    <w:p>
      <w:pPr>
        <w:spacing w:after="0"/>
        <w:ind w:left="0"/>
        <w:jc w:val="left"/>
      </w:pPr>
      <w:r>
        <w:br/>
      </w:r>
    </w:p>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22" w:id="12"/>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Караозекского сельского округа Буландынского района</w:t>
      </w:r>
    </w:p>
    <w:bookmarkEnd w:id="12"/>
    <w:p>
      <w:pPr>
        <w:spacing w:after="0"/>
        <w:ind w:left="0"/>
        <w:jc w:val="left"/>
      </w:pPr>
      <w:r>
        <w:br/>
      </w:r>
    </w:p>
    <w:p>
      <w:pPr>
        <w:spacing w:after="0"/>
        <w:ind w:left="0"/>
        <w:jc w:val="both"/>
      </w:pPr>
      <w:r>
        <w:drawing>
          <wp:inline distT="0" distB="0" distL="0" distR="0">
            <wp:extent cx="7810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24" w:id="13"/>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Никольского сельского округа Буландынского района</w:t>
      </w:r>
    </w:p>
    <w:bookmarkEnd w:id="13"/>
    <w:p>
      <w:pPr>
        <w:spacing w:after="0"/>
        <w:ind w:left="0"/>
        <w:jc w:val="left"/>
      </w:pPr>
      <w:r>
        <w:br/>
      </w:r>
    </w:p>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"30" июня 2020 года</w:t>
            </w:r>
            <w:r>
              <w:br/>
            </w:r>
            <w:r>
              <w:rPr>
                <w:rFonts w:ascii="Times New Roman"/>
                <w:b w:val="false"/>
                <w:i w:val="false"/>
                <w:color w:val="000000"/>
                <w:sz w:val="20"/>
              </w:rPr>
              <w:t>№ А-06/168</w:t>
            </w:r>
          </w:p>
        </w:tc>
      </w:tr>
    </w:tbl>
    <w:bookmarkStart w:name="z26" w:id="14"/>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Новобратского сельского округа Буландынского района</w:t>
      </w:r>
    </w:p>
    <w:bookmarkEnd w:id="14"/>
    <w:p>
      <w:pPr>
        <w:spacing w:after="0"/>
        <w:ind w:left="0"/>
        <w:jc w:val="left"/>
      </w:pP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