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ae689" w14:textId="baae6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24 декабря 2019 года № 6С-49/1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11 декабря 2020 года № 6С-65/1. Зарегистрировано Департаментом юстиции Акмолинской области 15 декабря 2020 года № 8243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районном бюджете на 2020-2022 годы" от 24 декабря 2019 года № 6С-49/1 (зарегистрировано в Реестре государственной регистрации нормативных правовых актов № 7617, опубликовано 10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7180880,5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910203,0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23104,0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91131,0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6156442,5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7934839,8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5166,2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11226,5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6060,3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285000,0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285000,0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- 1044125,5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1044125,5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931168,0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6060,3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119017,8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Учесть, что в районном бюджете на 2020 год предусмотрено погашение основного долга по бюджетным кредитам в сумме 5049,3 тысячи тенге и досрочное погашение бюджетных кредитов в сумме 1011,0 тысяч тенге в областной бюджет.";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Е.Антошкина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Буландынского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Буландынского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6С-49/1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885"/>
        <w:gridCol w:w="570"/>
        <w:gridCol w:w="7335"/>
        <w:gridCol w:w="29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7180880,5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910203,0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15465,0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15465,0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551619,0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551619,0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241888,0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232514,0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97583,0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8764,0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23104,0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18693,0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18693,0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91131,0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90003,0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6156442,5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6156442,5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6156442,5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1316"/>
        <w:gridCol w:w="1316"/>
        <w:gridCol w:w="5248"/>
        <w:gridCol w:w="34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7934839,8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217982,2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19115,0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19115,0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129309,5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129309,5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38055,7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33909,0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22512,0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22512,0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10748,7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4387078,9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4277078,9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3437892,4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53632,2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96375,0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176539,0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26037,4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32236,0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396738,5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46837,6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312131,1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305212,1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27981,3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80645,6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89441,4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33764,9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32091,0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1381011,0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1066981,8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841605,3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107133,1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32303,4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257479,2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79922,2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160232,5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16727,0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261020,9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220076,6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132806,0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72095,6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34060,3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14603,3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38705,4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4438,4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4438,4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18019,1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18019,1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12299,9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69799,1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59883,5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10423,0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49460,5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261484,0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660432,5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554269,2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554269,2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99240,4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99240,4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173770,9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173770,9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35347,9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138423,0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-1044125,5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1044125,5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931168,0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931168,0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931168,0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931168,0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119017,8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119017,8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119017,8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6С-49/1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7"/>
        <w:gridCol w:w="4173"/>
      </w:tblGrid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1440440,5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917830,0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207326,4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72970,4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28794,4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cвязи с чрезвычайным положением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44176,0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54023,0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14259,0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19446,0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возмещение платежей населения по оплате коммунальных услуг в режиме чрезвычайного положения в Республике Казахстан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619612,0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60441,0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424597,0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134574,0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18891,6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18891,6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511384,0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511384,0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511384,0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11226,5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11226,5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6С-49/1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8"/>
        <w:gridCol w:w="3872"/>
      </w:tblGrid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1664254,5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979417,8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учета исполнения бюджета 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390423,5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3314,2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горячим питанием учащихся 1-классов 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1804,1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18960,2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для школ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19560,0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кабинетов робототехники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ресурсных центров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240003,0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наставничество молодым учителям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классное руководство педагогам организаций начального, основного и общего среднего образования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8892,0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педагогам начального, основного и общего среднего образования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системами видеонаблюдения организаций дошкольного и среднего образования 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объектов образования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17010,0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39936,6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75-летию Победы в Великой Отечественной войне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грантов на реализацию бизнес-идей в рамках Года молодежи, а также для неполных и многодетных семей, инвалидов, а также многодетных/малообеспеченных семей, воспитывающих детей-инвалидов 200 МРП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6111,6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15535,8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культуры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15535,8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49460,5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генеральных планов с проектом детальной планировки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31388,0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схем развития и застройки 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18072,5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480911,4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19727,0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и ремонт автомобильных дорог 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381444,0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системы водоснабжения и водоотведения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27240,4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684836,7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399836,7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41440,6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 (или) обустройство инженерно-коммуникационной инфраструктуры 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107133,1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в сельских населенных пунктах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65263,0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