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f2aac" w14:textId="1ff2a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24 декабря 2020 года № 6С-66/1. Зарегистрировано Департаментом юстиции Акмолинской области 15 января 2021 года № 8305.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6721398,9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1023057,0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14569,5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172984,0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5510788,4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6638457,6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9522,5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15432,8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5910,3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96232,0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96232,0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- 22813,2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22813,2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Буландынского районного маслихата Акмолинской области от 16.11.2021 </w:t>
      </w:r>
      <w:r>
        <w:rPr>
          <w:rFonts w:ascii="Times New Roman"/>
          <w:b w:val="false"/>
          <w:i w:val="false"/>
          <w:color w:val="000000"/>
          <w:sz w:val="28"/>
        </w:rPr>
        <w:t>№ 7С-11/1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районном бюджете на 2021 год субвенцию, передаваемую из областного бюджета в сумме 2974955,0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2021 год предусмотрены объемы бюджетных субвенций, передаваемых из районного бюджета бюджетам сельских округов в сумме 164589,0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Вознесенскому сельскому округу 15942,0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Караозекскому сельскому округу 14664,0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Айнакольскому сельскому округу 9961,0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Амангельдинскому сельскому округу 15309,0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Капитоновскому сельскому округу 18465,0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Новобратскому сельскому округу 12413,0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Никольскому сельскому округу 15906,0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Карамышевскому сельскому округу 16603,0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Журавлевскому сельскому округу 17991,0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Ергольскому сельскому округу 12979,0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Алтындынскому сельскому округу 14356,0 тысяч тенге.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на 2021 год в сумме 19400,0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Буландынского районного маслихата Акмолинской области от 16.11.2021 </w:t>
      </w:r>
      <w:r>
        <w:rPr>
          <w:rFonts w:ascii="Times New Roman"/>
          <w:b w:val="false"/>
          <w:i w:val="false"/>
          <w:color w:val="000000"/>
          <w:sz w:val="28"/>
        </w:rPr>
        <w:t>№ 7С-11/1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Учесть, что в составе расходов районного бюджета на 2021 год предусмотрены целевые трансферты и бюджетные кредиты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Буландынского района.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Учесть, что в составе расходов районного бюджета на 2021 год предусмотрены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Буландынского района.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2021 год предусмотрено погашение бюджетных кредитов в областной бюджет в сумме 5910,3 тысячи тенге.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Буландынского районного маслихата Акмолинской области от 16.11.2021 </w:t>
      </w:r>
      <w:r>
        <w:rPr>
          <w:rFonts w:ascii="Times New Roman"/>
          <w:b w:val="false"/>
          <w:i w:val="false"/>
          <w:color w:val="000000"/>
          <w:sz w:val="28"/>
        </w:rPr>
        <w:t>№ 7С-11/1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специалистам в области социального обеспечения и культуры, являющимся гражданскими служащими и работающим в сельской местности, повышенные не менее чем на двадцать пять процентов должностные оклады и тарифные ставки, по сравнению с окладами и ставками гражданских служащих, занимающихся этими видами деятельности в городских условиях, согласно перечню, согласованному с областным маслихатом.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вступает в силу со дня государственной регистрации в Департаменте юстиции Акмолинской области и вводится в действие с 1 января 2021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Буландынского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Буландынского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6С-66/1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Буландынского районного маслихата Акмолинской области от 16.11.2021 </w:t>
      </w:r>
      <w:r>
        <w:rPr>
          <w:rFonts w:ascii="Times New Roman"/>
          <w:b w:val="false"/>
          <w:i w:val="false"/>
          <w:color w:val="ff0000"/>
          <w:sz w:val="28"/>
        </w:rPr>
        <w:t>№ 7С-11/1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885"/>
        <w:gridCol w:w="570"/>
        <w:gridCol w:w="7335"/>
        <w:gridCol w:w="29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6721398,9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1023057,0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5935,3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5935,3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661307,0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661307,0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собственность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257598,0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257598,0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94323,7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13533,7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14569,5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6416,3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части чистого дохода государственных предприятий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6199,2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6199,2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172984,0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4677,3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4677,3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168306,7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167592,0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5510788,4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5510788,4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5510788,4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1158"/>
        <w:gridCol w:w="1158"/>
        <w:gridCol w:w="6300"/>
        <w:gridCol w:w="28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6638457,6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374273,9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маслихата района (города областного значения)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24798,7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24798,7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163484,0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161525,4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1958,6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76536,8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39764,1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35723,5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97754,0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19765,7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77988,3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11700,4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11700,4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8824,0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8824,0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4637,6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3996,4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транспорта, автомобильных дорог и жилищной инспекции района (города областного значения)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безопасности дорожного движения в населенных пунктах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310657,1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310657,1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29123,0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67486,7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26620,6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48138,5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Материальное обеспечение детей-инвалидов, воспитывающихся и обучающихся на дому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41874,6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37014,7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12456,0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государственного социального заказа в неправительственных организациях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18169,0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966087,2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507806,1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53544,4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69711,1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140319,0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47731,6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458281,1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347244,5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40664,9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эксплуатации тепловых сетей, находящихся в коммунальной собственности районов (городов областного значения)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52458,0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296916,1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(города областного значения)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246001,8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6922,9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159930,1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70899,4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7249,4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37889,5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14353,5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16171,0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12999,8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8654,3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43888,2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6905,6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6905,6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21201,4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21201,4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15781,2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15781,2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54770,6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14872,6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14872,6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39898,0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13427,3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26470,7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773541,2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транспорта, автомобильных дорог и жилищной инспекции района (города областного значения)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773541,2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156351,1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районного значения и улиц населенных пунктов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586274,1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бюджетных инвестиционных проектов в малых и моногородах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29511,5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29511,5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областного бюджета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29511,5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3359847,8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3359847,8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10309,8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3184949,0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164589,0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9522,5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15432,8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15432,8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15432,8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15432,8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5910,3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5910,3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5910,3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5910,3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96232,0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96232,0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96232,0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96232,0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96232,0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-22813,2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6С-66/1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Буландынского районного маслихата Акмолинской области от 08.09.2021 </w:t>
      </w:r>
      <w:r>
        <w:rPr>
          <w:rFonts w:ascii="Times New Roman"/>
          <w:b w:val="false"/>
          <w:i w:val="false"/>
          <w:color w:val="ff0000"/>
          <w:sz w:val="28"/>
        </w:rPr>
        <w:t>№ 7С-10/1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4032234,0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973358,0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571762,0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571762,0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2969683,0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2969683,0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2969683,0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1158"/>
        <w:gridCol w:w="1158"/>
        <w:gridCol w:w="6300"/>
        <w:gridCol w:w="28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4032234,0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216695,0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19705,0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19705,0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132131,0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132131,0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36193,0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35193,0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18811,0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18811,0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109518,0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109518,0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13838,0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13508,0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42109,0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26109,0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16109,0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218626,0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175638,0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98848,0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60691,0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35241,0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12439,0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14612,0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32874,0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18019,0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18019,0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20775,0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23116,0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23116,0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3348861,0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3348861,0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3184949,0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163912,0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6С-66/1</w:t>
            </w:r>
          </w:p>
        </w:tc>
      </w:tr>
    </w:tbl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с изменением, внесенным решением Буландынского районного маслихата Акмолинской области от 29.03.2021 </w:t>
      </w:r>
      <w:r>
        <w:rPr>
          <w:rFonts w:ascii="Times New Roman"/>
          <w:b w:val="false"/>
          <w:i w:val="false"/>
          <w:color w:val="ff0000"/>
          <w:sz w:val="28"/>
        </w:rPr>
        <w:t>№ 7С-4/1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4072854,0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984987,0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573358,0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573358,0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303685,0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303685,0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2998574,0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2998574,0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2998574,0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1158"/>
        <w:gridCol w:w="1158"/>
        <w:gridCol w:w="6300"/>
        <w:gridCol w:w="28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4072854,0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216695,0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19705,0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19705,0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132131,0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132131,0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36193,0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35193,0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18811,0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18811,0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109518,0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109518,0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13838,0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13508,0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218626,0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175638,0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98848,0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60691,0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35241,0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12439,0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14612,0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32874,0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18019,0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18019,0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20775,0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3348590,0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3348590,0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3184949,0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163641,0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6С-66/1</w:t>
            </w:r>
          </w:p>
        </w:tc>
      </w:tr>
    </w:tbl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2021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Буландынского районного маслихата Акмолинской области от 16.11.2021 </w:t>
      </w:r>
      <w:r>
        <w:rPr>
          <w:rFonts w:ascii="Times New Roman"/>
          <w:b w:val="false"/>
          <w:i w:val="false"/>
          <w:color w:val="ff0000"/>
          <w:sz w:val="28"/>
        </w:rPr>
        <w:t>№ 7С-11/1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7"/>
        <w:gridCol w:w="3463"/>
      </w:tblGrid>
      <w:tr>
        <w:trPr>
          <w:trHeight w:val="30" w:hRule="atLeast"/>
        </w:trPr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560129,8</w:t>
            </w:r>
          </w:p>
        </w:tc>
      </w:tr>
      <w:tr>
        <w:trPr>
          <w:trHeight w:val="30" w:hRule="atLeast"/>
        </w:trPr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144697,0</w:t>
            </w:r>
          </w:p>
        </w:tc>
      </w:tr>
      <w:tr>
        <w:trPr>
          <w:trHeight w:val="30" w:hRule="atLeast"/>
        </w:trPr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122561,0</w:t>
            </w:r>
          </w:p>
        </w:tc>
      </w:tr>
      <w:tr>
        <w:trPr>
          <w:trHeight w:val="30" w:hRule="atLeast"/>
        </w:trPr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22566,0</w:t>
            </w:r>
          </w:p>
        </w:tc>
      </w:tr>
      <w:tr>
        <w:trPr>
          <w:trHeight w:val="30" w:hRule="atLeast"/>
        </w:trPr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17581,0</w:t>
            </w:r>
          </w:p>
        </w:tc>
      </w:tr>
      <w:tr>
        <w:trPr>
          <w:trHeight w:val="30" w:hRule="atLeast"/>
        </w:trPr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 в cвязи с чрезвычайным положением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4985,0</w:t>
            </w:r>
          </w:p>
        </w:tc>
      </w:tr>
      <w:tr>
        <w:trPr>
          <w:trHeight w:val="30" w:hRule="atLeast"/>
        </w:trPr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2656,0</w:t>
            </w:r>
          </w:p>
        </w:tc>
      </w:tr>
      <w:tr>
        <w:trPr>
          <w:trHeight w:val="30" w:hRule="atLeast"/>
        </w:trPr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10263,0</w:t>
            </w:r>
          </w:p>
        </w:tc>
      </w:tr>
      <w:tr>
        <w:trPr>
          <w:trHeight w:val="30" w:hRule="atLeast"/>
        </w:trPr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расширение перечня технических вспомогательных (компенсаторных) средств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1409,0</w:t>
            </w:r>
          </w:p>
        </w:tc>
      </w:tr>
      <w:tr>
        <w:trPr>
          <w:trHeight w:val="30" w:hRule="atLeast"/>
        </w:trPr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16618,8</w:t>
            </w:r>
          </w:p>
        </w:tc>
      </w:tr>
      <w:tr>
        <w:trPr>
          <w:trHeight w:val="30" w:hRule="atLeast"/>
        </w:trPr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44195,2</w:t>
            </w:r>
          </w:p>
        </w:tc>
      </w:tr>
      <w:tr>
        <w:trPr>
          <w:trHeight w:val="30" w:hRule="atLeast"/>
        </w:trPr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10987,0</w:t>
            </w:r>
          </w:p>
        </w:tc>
      </w:tr>
      <w:tr>
        <w:trPr>
          <w:trHeight w:val="30" w:hRule="atLeast"/>
        </w:trPr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работодателям, оказывающим содействие в переселении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2348,2</w:t>
            </w:r>
          </w:p>
        </w:tc>
      </w:tr>
      <w:tr>
        <w:trPr>
          <w:trHeight w:val="30" w:hRule="atLeast"/>
        </w:trPr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17502,0</w:t>
            </w:r>
          </w:p>
        </w:tc>
      </w:tr>
      <w:tr>
        <w:trPr>
          <w:trHeight w:val="30" w:hRule="atLeast"/>
        </w:trPr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13358,0</w:t>
            </w:r>
          </w:p>
        </w:tc>
      </w:tr>
      <w:tr>
        <w:trPr>
          <w:trHeight w:val="30" w:hRule="atLeast"/>
        </w:trPr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24069,0</w:t>
            </w:r>
          </w:p>
        </w:tc>
      </w:tr>
      <w:tr>
        <w:trPr>
          <w:trHeight w:val="30" w:hRule="atLeast"/>
        </w:trPr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22136,0</w:t>
            </w:r>
          </w:p>
        </w:tc>
      </w:tr>
      <w:tr>
        <w:trPr>
          <w:trHeight w:val="30" w:hRule="atLeast"/>
        </w:trPr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22136,0</w:t>
            </w:r>
          </w:p>
        </w:tc>
      </w:tr>
      <w:tr>
        <w:trPr>
          <w:trHeight w:val="30" w:hRule="atLeast"/>
        </w:trPr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малых и моногородов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15432,8</w:t>
            </w:r>
          </w:p>
        </w:tc>
      </w:tr>
      <w:tr>
        <w:trPr>
          <w:trHeight w:val="30" w:hRule="atLeast"/>
        </w:trPr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15432,8</w:t>
            </w:r>
          </w:p>
        </w:tc>
      </w:tr>
      <w:tr>
        <w:trPr>
          <w:trHeight w:val="30" w:hRule="atLeast"/>
        </w:trPr>
        <w:tc>
          <w:tcPr>
            <w:tcW w:w="8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6С-66/1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2021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Буландынского районного маслихата Акмолинской области от 16.11.2021 </w:t>
      </w:r>
      <w:r>
        <w:rPr>
          <w:rFonts w:ascii="Times New Roman"/>
          <w:b w:val="false"/>
          <w:i w:val="false"/>
          <w:color w:val="ff0000"/>
          <w:sz w:val="28"/>
        </w:rPr>
        <w:t>№ 7С-11/1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7"/>
        <w:gridCol w:w="3683"/>
      </w:tblGrid>
      <w:tr>
        <w:trPr>
          <w:trHeight w:val="30" w:hRule="atLeast"/>
        </w:trPr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1991136,4</w:t>
            </w:r>
          </w:p>
        </w:tc>
      </w:tr>
      <w:tr>
        <w:trPr>
          <w:trHeight w:val="30" w:hRule="atLeast"/>
        </w:trPr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1372646,1</w:t>
            </w:r>
          </w:p>
        </w:tc>
      </w:tr>
      <w:tr>
        <w:trPr>
          <w:trHeight w:val="30" w:hRule="atLeast"/>
        </w:trPr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3273,9</w:t>
            </w:r>
          </w:p>
        </w:tc>
      </w:tr>
      <w:tr>
        <w:trPr>
          <w:trHeight w:val="30" w:hRule="atLeast"/>
        </w:trPr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3273,9</w:t>
            </w:r>
          </w:p>
        </w:tc>
      </w:tr>
      <w:tr>
        <w:trPr>
          <w:trHeight w:val="30" w:hRule="atLeast"/>
        </w:trPr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13464,4</w:t>
            </w:r>
          </w:p>
        </w:tc>
      </w:tr>
      <w:tr>
        <w:trPr>
          <w:trHeight w:val="30" w:hRule="atLeast"/>
        </w:trPr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13464,4</w:t>
            </w:r>
          </w:p>
        </w:tc>
      </w:tr>
      <w:tr>
        <w:trPr>
          <w:trHeight w:val="30" w:hRule="atLeast"/>
        </w:trPr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43357,8</w:t>
            </w:r>
          </w:p>
        </w:tc>
      </w:tr>
      <w:tr>
        <w:trPr>
          <w:trHeight w:val="30" w:hRule="atLeast"/>
        </w:trPr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1313,0</w:t>
            </w:r>
          </w:p>
        </w:tc>
      </w:tr>
      <w:tr>
        <w:trPr>
          <w:trHeight w:val="30" w:hRule="atLeast"/>
        </w:trPr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42044,8</w:t>
            </w:r>
          </w:p>
        </w:tc>
      </w:tr>
      <w:tr>
        <w:trPr>
          <w:trHeight w:val="30" w:hRule="atLeast"/>
        </w:trPr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86182,8</w:t>
            </w:r>
          </w:p>
        </w:tc>
      </w:tr>
      <w:tr>
        <w:trPr>
          <w:trHeight w:val="30" w:hRule="atLeast"/>
        </w:trPr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размещение государственного социального заказа в неправительственных организациях 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5480,0</w:t>
            </w:r>
          </w:p>
        </w:tc>
      </w:tr>
      <w:tr>
        <w:trPr>
          <w:trHeight w:val="30" w:hRule="atLeast"/>
        </w:trPr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1693,8</w:t>
            </w:r>
          </w:p>
        </w:tc>
      </w:tr>
      <w:tr>
        <w:trPr>
          <w:trHeight w:val="30" w:hRule="atLeast"/>
        </w:trPr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субсидии по возмещению расходов по найму (аренде) жилья для переселенцев и кандасов 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4201,0</w:t>
            </w:r>
          </w:p>
        </w:tc>
      </w:tr>
      <w:tr>
        <w:trPr>
          <w:trHeight w:val="30" w:hRule="atLeast"/>
        </w:trPr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4959,0</w:t>
            </w:r>
          </w:p>
        </w:tc>
      </w:tr>
      <w:tr>
        <w:trPr>
          <w:trHeight w:val="30" w:hRule="atLeast"/>
        </w:trPr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консультантов по социальной работе и ассистентов в Центрах занятости населения 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13650,0</w:t>
            </w:r>
          </w:p>
        </w:tc>
      </w:tr>
      <w:tr>
        <w:trPr>
          <w:trHeight w:val="30" w:hRule="atLeast"/>
        </w:trPr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топлива и оплату коммунальных услуг для педагогов, проживающих в сельской местности 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20390,0</w:t>
            </w:r>
          </w:p>
        </w:tc>
      </w:tr>
      <w:tr>
        <w:trPr>
          <w:trHeight w:val="30" w:hRule="atLeast"/>
        </w:trPr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8589,2</w:t>
            </w:r>
          </w:p>
        </w:tc>
      </w:tr>
      <w:tr>
        <w:trPr>
          <w:trHeight w:val="30" w:hRule="atLeast"/>
        </w:trPr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 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10318,6</w:t>
            </w:r>
          </w:p>
        </w:tc>
      </w:tr>
      <w:tr>
        <w:trPr>
          <w:trHeight w:val="30" w:hRule="atLeast"/>
        </w:trPr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единовременной материальной помощи ко Дню Победы в Великой Отечественной войне 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Государственной программы развития продуктивной занятости и массового предпринимательства на 2017-2021 годы "Еңбек" на мероприятие "Первое рабочее место" 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641,7</w:t>
            </w:r>
          </w:p>
        </w:tc>
      </w:tr>
      <w:tr>
        <w:trPr>
          <w:trHeight w:val="30" w:hRule="atLeast"/>
        </w:trPr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оплату труда государственных служащих 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4063,0</w:t>
            </w:r>
          </w:p>
        </w:tc>
      </w:tr>
      <w:tr>
        <w:trPr>
          <w:trHeight w:val="30" w:hRule="atLeast"/>
        </w:trPr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Единовременная социальная помощь многодетным матерям, награжденным подвесками "Күміс алқа" и "Алтын алқа", многодетным семьям, имеющих от 4-х и более детей до 18 лет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5441,7</w:t>
            </w:r>
          </w:p>
        </w:tc>
      </w:tr>
      <w:tr>
        <w:trPr>
          <w:trHeight w:val="30" w:hRule="atLeast"/>
        </w:trPr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Единовременная социальная помощь участникам и инвалидам ликвидации аварии на Чернобыльской атомной электростанции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437,6</w:t>
            </w:r>
          </w:p>
        </w:tc>
      </w:tr>
      <w:tr>
        <w:trPr>
          <w:trHeight w:val="30" w:hRule="atLeast"/>
        </w:trPr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развития продуктивной занятости и массового предпринимательства "Еңбек" на предоставление государственных грантов на реализацию новых бизнес-идей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2917,0</w:t>
            </w:r>
          </w:p>
        </w:tc>
      </w:tr>
      <w:tr>
        <w:trPr>
          <w:trHeight w:val="30" w:hRule="atLeast"/>
        </w:trPr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Единовременная социальная помощь ветеранам Афганской войны к празднованию 30-летия Дня Независимости 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1400,2</w:t>
            </w:r>
          </w:p>
        </w:tc>
      </w:tr>
      <w:tr>
        <w:trPr>
          <w:trHeight w:val="30" w:hRule="atLeast"/>
        </w:trPr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32567,3</w:t>
            </w:r>
          </w:p>
        </w:tc>
      </w:tr>
      <w:tr>
        <w:trPr>
          <w:trHeight w:val="30" w:hRule="atLeast"/>
        </w:trPr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культуры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32567,3</w:t>
            </w:r>
          </w:p>
        </w:tc>
      </w:tr>
      <w:tr>
        <w:trPr>
          <w:trHeight w:val="30" w:hRule="atLeast"/>
        </w:trPr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1914,5</w:t>
            </w:r>
          </w:p>
        </w:tc>
      </w:tr>
      <w:tr>
        <w:trPr>
          <w:trHeight w:val="30" w:hRule="atLeast"/>
        </w:trPr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1914,5</w:t>
            </w:r>
          </w:p>
        </w:tc>
      </w:tr>
      <w:tr>
        <w:trPr>
          <w:trHeight w:val="30" w:hRule="atLeast"/>
        </w:trPr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2266,1</w:t>
            </w:r>
          </w:p>
        </w:tc>
      </w:tr>
      <w:tr>
        <w:trPr>
          <w:trHeight w:val="30" w:hRule="atLeast"/>
        </w:trPr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2266,1</w:t>
            </w:r>
          </w:p>
        </w:tc>
      </w:tr>
      <w:tr>
        <w:trPr>
          <w:trHeight w:val="30" w:hRule="atLeast"/>
        </w:trPr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3182,4</w:t>
            </w:r>
          </w:p>
        </w:tc>
      </w:tr>
      <w:tr>
        <w:trPr>
          <w:trHeight w:val="30" w:hRule="atLeast"/>
        </w:trPr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3182,4</w:t>
            </w:r>
          </w:p>
        </w:tc>
      </w:tr>
      <w:tr>
        <w:trPr>
          <w:trHeight w:val="30" w:hRule="atLeast"/>
        </w:trPr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3453,3</w:t>
            </w:r>
          </w:p>
        </w:tc>
      </w:tr>
      <w:tr>
        <w:trPr>
          <w:trHeight w:val="30" w:hRule="atLeast"/>
        </w:trPr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3453,3</w:t>
            </w:r>
          </w:p>
        </w:tc>
      </w:tr>
      <w:tr>
        <w:trPr>
          <w:trHeight w:val="30" w:hRule="atLeast"/>
        </w:trPr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569,8</w:t>
            </w:r>
          </w:p>
        </w:tc>
      </w:tr>
      <w:tr>
        <w:trPr>
          <w:trHeight w:val="30" w:hRule="atLeast"/>
        </w:trPr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569,8</w:t>
            </w:r>
          </w:p>
        </w:tc>
      </w:tr>
      <w:tr>
        <w:trPr>
          <w:trHeight w:val="30" w:hRule="atLeast"/>
        </w:trPr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29629,0</w:t>
            </w:r>
          </w:p>
        </w:tc>
      </w:tr>
      <w:tr>
        <w:trPr>
          <w:trHeight w:val="30" w:hRule="atLeast"/>
        </w:trPr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схем развития и застройки 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26470,7</w:t>
            </w:r>
          </w:p>
        </w:tc>
      </w:tr>
      <w:tr>
        <w:trPr>
          <w:trHeight w:val="30" w:hRule="atLeast"/>
        </w:trPr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3158,3</w:t>
            </w:r>
          </w:p>
        </w:tc>
      </w:tr>
      <w:tr>
        <w:trPr>
          <w:trHeight w:val="30" w:hRule="atLeast"/>
        </w:trPr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1150939,4</w:t>
            </w:r>
          </w:p>
        </w:tc>
      </w:tr>
      <w:tr>
        <w:trPr>
          <w:trHeight w:val="30" w:hRule="atLeast"/>
        </w:trPr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378644,3</w:t>
            </w:r>
          </w:p>
        </w:tc>
      </w:tr>
      <w:tr>
        <w:trPr>
          <w:trHeight w:val="30" w:hRule="atLeast"/>
        </w:trPr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40664,9</w:t>
            </w:r>
          </w:p>
        </w:tc>
      </w:tr>
      <w:tr>
        <w:trPr>
          <w:trHeight w:val="30" w:hRule="atLeast"/>
        </w:trPr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автомобильных дорог 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730866,1</w:t>
            </w:r>
          </w:p>
        </w:tc>
      </w:tr>
      <w:tr>
        <w:trPr>
          <w:trHeight w:val="30" w:hRule="atLeast"/>
        </w:trPr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764,1</w:t>
            </w:r>
          </w:p>
        </w:tc>
      </w:tr>
      <w:tr>
        <w:trPr>
          <w:trHeight w:val="30" w:hRule="atLeast"/>
        </w:trPr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1845,4</w:t>
            </w:r>
          </w:p>
        </w:tc>
      </w:tr>
      <w:tr>
        <w:trPr>
          <w:trHeight w:val="30" w:hRule="atLeast"/>
        </w:trPr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1845,4</w:t>
            </w:r>
          </w:p>
        </w:tc>
      </w:tr>
      <w:tr>
        <w:trPr>
          <w:trHeight w:val="30" w:hRule="atLeast"/>
        </w:trPr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618490,3</w:t>
            </w:r>
          </w:p>
        </w:tc>
      </w:tr>
      <w:tr>
        <w:trPr>
          <w:trHeight w:val="30" w:hRule="atLeast"/>
        </w:trPr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505258,3</w:t>
            </w:r>
          </w:p>
        </w:tc>
      </w:tr>
      <w:tr>
        <w:trPr>
          <w:trHeight w:val="30" w:hRule="atLeast"/>
        </w:trPr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53544,4</w:t>
            </w:r>
          </w:p>
        </w:tc>
      </w:tr>
      <w:tr>
        <w:trPr>
          <w:trHeight w:val="30" w:hRule="atLeast"/>
        </w:trPr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и (или) обустройство инженерно-коммуникационной инфраструктуры 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69691,1</w:t>
            </w:r>
          </w:p>
        </w:tc>
      </w:tr>
      <w:tr>
        <w:trPr>
          <w:trHeight w:val="30" w:hRule="atLeast"/>
        </w:trPr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и водоотведения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140319,0</w:t>
            </w:r>
          </w:p>
        </w:tc>
      </w:tr>
      <w:tr>
        <w:trPr>
          <w:trHeight w:val="30" w:hRule="atLeast"/>
        </w:trPr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в сельских населенных пунктах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45203,8</w:t>
            </w:r>
          </w:p>
        </w:tc>
      </w:tr>
      <w:tr>
        <w:trPr>
          <w:trHeight w:val="30" w:hRule="atLeast"/>
        </w:trPr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196500,0</w:t>
            </w:r>
          </w:p>
        </w:tc>
      </w:tr>
      <w:tr>
        <w:trPr>
          <w:trHeight w:val="30" w:hRule="atLeast"/>
        </w:trPr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113232,0</w:t>
            </w:r>
          </w:p>
        </w:tc>
      </w:tr>
      <w:tr>
        <w:trPr>
          <w:trHeight w:val="30" w:hRule="atLeast"/>
        </w:trPr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96232,0</w:t>
            </w:r>
          </w:p>
        </w:tc>
      </w:tr>
      <w:tr>
        <w:trPr>
          <w:trHeight w:val="30" w:hRule="atLeast"/>
        </w:trPr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