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7987" w14:textId="e037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Макинск, сельских округов Буландынского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декабря 2020 года № 6С-67/1. Зарегистрировано Департаментом юстиции Акмолинской области 18 января 2021 года № 8326.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184121,3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90491,0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93630,3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192743,7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- 8622,4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8622,4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Вознесенского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22125,8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Караозекского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16490,2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19213,3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Айнакольского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12694,3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Амангельдинского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19471,4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Капитоновского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26110,4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Новобратского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16422,4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14596,4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Никольского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Карамышевского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22700,1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23409,3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Журавлевского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Ергольского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17103,6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Алтындынского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20908,7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21881,3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объемы бюджетных субвенций на 2021 год, передаваемых из районного бюджета бюджетам сельских округов в сумме 164589,0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15942,0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14664,0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9961,0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15309,0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18465,0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12413,0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15906,0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16603,0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17991,0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12979,0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Алтындынскому сельскому округу 14356,0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в составе расходов бюджетов города Макинск, сельских округов Буландынского района на 2021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Учесть, что в составе расходов бюджетов города Макинск, сельских округов Буландынского района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Макинск, сельских округов Буландынского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Буландынского районного маслихата Акмолинской области от 16.06.2021 </w:t>
      </w:r>
      <w:r>
        <w:rPr>
          <w:rFonts w:ascii="Times New Roman"/>
          <w:b w:val="false"/>
          <w:i w:val="false"/>
          <w:color w:val="000000"/>
          <w:sz w:val="28"/>
        </w:rPr>
        <w:t>№ 7С-7/1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Буландынского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184121,3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943"/>
        <w:gridCol w:w="4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943"/>
        <w:gridCol w:w="4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9"/>
        <w:gridCol w:w="4491"/>
      </w:tblGrid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6С-67/1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2021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38 в соответствии с решением Буландынского районного маслихата Акмолинской области от 16.06.2021 </w:t>
      </w:r>
      <w:r>
        <w:rPr>
          <w:rFonts w:ascii="Times New Roman"/>
          <w:b w:val="false"/>
          <w:i w:val="false"/>
          <w:color w:val="ff0000"/>
          <w:sz w:val="28"/>
        </w:rPr>
        <w:t>№ 7С-7/1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Буландынского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7С-12/1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9196"/>
      </w:tblGrid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113 711,8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113 711,8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80 038,3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77 988,3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2 940,8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2 940,8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1 826,2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1 826,2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2 125,6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2 125,6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2 308,7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2 308,7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3 824,4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3 824,4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3 755,1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3 755,1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4 387,7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