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0c255" w14:textId="3a0c2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Ярославка Буландынского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Журавлевского сельского округа Буландынского района Акмолинской области от 16 ноября 2020 года № 3. Зарегистрировано Департаментом юстиции Акмолинской области 20 ноября 2020 года № 8165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 и на основании заключения Акмолинской областной ономастической комиссии от 5 октября 2018 года, аким Журавлевского сельского округа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Ярославка Буландынского района: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Ярославская на улицу Бейбитшилик;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Рабочая на улицу Достык.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Журавлевского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Т.Гильгенберг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