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be04" w14:textId="14ab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2019 года № 6С42-2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12 июня 2020 года № 6С48-2. Зарегистрировано Департаментом юстиции Акмолинской области 19 июня 2020 года № 7901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2020-2022 годы" от 24 декабря 2019 года № 6С42-2 (зарегистрировано в Реестре государственной регистрации нормативных правовых актов № 7638,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1 786 004,5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1 574 000,5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2 138 300,7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- 5 000,0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-367 483,2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367 483,2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238 336,3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136 794,9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2020 год предусмотрены объемы субвенций, передаваемых из районного бюджета бюджетам сел и сельских округов, в сумме 155 630,0 тысячи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7508"/>
        <w:gridCol w:w="3056"/>
      </w:tblGrid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15 680,0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8 799,0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14 780,0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6С42-2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1 786 004,5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1 574 000,5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1 574 000,5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2 138 300,7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1 142 108,1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1 142 108,1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978 798,1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159 024,3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123 213,5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35 810,8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296 198,4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296 198,4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244 450,4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хозяйства,земельных отношений и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-367 483,2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367 483,2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238 336,3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238 336,3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238 336,3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6С42-2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6"/>
        <w:gridCol w:w="3944"/>
      </w:tblGrid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253 206,6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225 371,6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56 059,6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23 688,6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930,6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150 762,0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2020-2021 годы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