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502b4" w14:textId="c6502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и сел Егиндыкольского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25 декабря 2020 года № 6С55-2. Зарегистрировано Департаментом юстиции Акмолинской области 15 января 2021 года № 8310.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Егиндыкольский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Абай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11 243,0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11 090,0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11 259,8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16,8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Егиндыкольского районного маслихата Акмолинской области от 29.11.2021 </w:t>
      </w:r>
      <w:r>
        <w:rPr>
          <w:rFonts w:ascii="Times New Roman"/>
          <w:b w:val="false"/>
          <w:i w:val="false"/>
          <w:color w:val="000000"/>
          <w:sz w:val="28"/>
        </w:rPr>
        <w:t>№ 7С11-2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села Спиридоновка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37 647,6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1 428,0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36 219,6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37 944,4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-296,8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296,8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296,8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Егиндыкольского районного маслихата Акмолинской области от 29.11.2021 </w:t>
      </w:r>
      <w:r>
        <w:rPr>
          <w:rFonts w:ascii="Times New Roman"/>
          <w:b w:val="false"/>
          <w:i w:val="false"/>
          <w:color w:val="000000"/>
          <w:sz w:val="28"/>
        </w:rPr>
        <w:t>№ 7С11-2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села Коржинколь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17176,3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1 443,0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15 733,3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17 436,3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Егиндыкольского районного маслихата Акмолинской области от 29.11.2021 </w:t>
      </w:r>
      <w:r>
        <w:rPr>
          <w:rFonts w:ascii="Times New Roman"/>
          <w:b w:val="false"/>
          <w:i w:val="false"/>
          <w:color w:val="000000"/>
          <w:sz w:val="28"/>
        </w:rPr>
        <w:t>№ 7С11-2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села Бауманское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23 972,6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22 026,6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24 506,1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-533,5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533,5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533,5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Егиндыкольского районного маслихата Акмолинской области от 29.11.2021 </w:t>
      </w:r>
      <w:r>
        <w:rPr>
          <w:rFonts w:ascii="Times New Roman"/>
          <w:b w:val="false"/>
          <w:i w:val="false"/>
          <w:color w:val="000000"/>
          <w:sz w:val="28"/>
        </w:rPr>
        <w:t>№ 7С11-2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села Егиндыколь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384 250,7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15 609,0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368 633,7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386 744,2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-2 493,5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2 493,5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2 493,5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Егиндыкольского районного маслихата Акмолинской области от 29.11.2021 </w:t>
      </w:r>
      <w:r>
        <w:rPr>
          <w:rFonts w:ascii="Times New Roman"/>
          <w:b w:val="false"/>
          <w:i w:val="false"/>
          <w:color w:val="000000"/>
          <w:sz w:val="28"/>
        </w:rPr>
        <w:t>№ 7С11-2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села Буревестник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11 351,0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10 736,0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11 378,0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Егиндыкольского районного маслихата Акмолинской области от 29.11.2021 </w:t>
      </w:r>
      <w:r>
        <w:rPr>
          <w:rFonts w:ascii="Times New Roman"/>
          <w:b w:val="false"/>
          <w:i w:val="false"/>
          <w:color w:val="000000"/>
          <w:sz w:val="28"/>
        </w:rPr>
        <w:t>№ 7С11-2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Алакольского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36 697,9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34 867,9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37 046,7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-348,8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348,8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348,8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Егиндыкольского районного маслихата Акмолинской области от 29.11.2021 </w:t>
      </w:r>
      <w:r>
        <w:rPr>
          <w:rFonts w:ascii="Times New Roman"/>
          <w:b w:val="false"/>
          <w:i w:val="false"/>
          <w:color w:val="000000"/>
          <w:sz w:val="28"/>
        </w:rPr>
        <w:t>№ 7С11-2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Узынкольского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45 414,2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2 184,0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43 030,2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45 491,7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77,5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77,5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Егиндыкольского районного маслихата Акмолинской области 29.11.2021 </w:t>
      </w:r>
      <w:r>
        <w:rPr>
          <w:rFonts w:ascii="Times New Roman"/>
          <w:b w:val="false"/>
          <w:i w:val="false"/>
          <w:color w:val="000000"/>
          <w:sz w:val="28"/>
        </w:rPr>
        <w:t>№ 7С11-2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Жалманкулакского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12 722,0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633,0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12 089,0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12 762,1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40,1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40,1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Егиндыкольского районного маслихата Акмолинской области от 29.11.2021 </w:t>
      </w:r>
      <w:r>
        <w:rPr>
          <w:rFonts w:ascii="Times New Roman"/>
          <w:b w:val="false"/>
          <w:i w:val="false"/>
          <w:color w:val="000000"/>
          <w:sz w:val="28"/>
        </w:rPr>
        <w:t>№ 7С11-2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 объемы бюджетных субвенций на 2021 год, передаваемых из районного бюджета бюджетам сел и сельских округов в сумме 105 403,0 тысяч тенге, в том числе: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9 981,0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Спиридоновка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14 860,0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Коржинколь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9 834,0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Бауманское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14 522,0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Егиндыколь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15 591,0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Буревестник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8 655,0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 сельский округ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11 237,0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Узынкольский сельский округ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10 634,0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Жалманкулакский сельский округ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10 089,0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тенге.</w:t>
            </w:r>
          </w:p>
        </w:tc>
      </w:tr>
    </w:tbl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Учесть, что в бюджетах сельских округов и сел на 2021 год предусмотрены целевые трансферты из вышестоящих бюджетов,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Егиндыкольского районного маслихата Акмолинской области от 15.03.2021 </w:t>
      </w:r>
      <w:r>
        <w:rPr>
          <w:rFonts w:ascii="Times New Roman"/>
          <w:b w:val="false"/>
          <w:i w:val="false"/>
          <w:color w:val="000000"/>
          <w:sz w:val="28"/>
        </w:rPr>
        <w:t>№ 7С2-4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12. Исключен решением Егиндыкольского районного маслихата Акмолинской области от 15.03.2021 </w:t>
      </w:r>
      <w:r>
        <w:rPr>
          <w:rFonts w:ascii="Times New Roman"/>
          <w:b w:val="false"/>
          <w:i w:val="false"/>
          <w:color w:val="000000"/>
          <w:sz w:val="28"/>
        </w:rPr>
        <w:t>№ 7С2-4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13. Исключен решением Егиндыкольского районного маслихата Акмолинской области от 15.03.2021 </w:t>
      </w:r>
      <w:r>
        <w:rPr>
          <w:rFonts w:ascii="Times New Roman"/>
          <w:b w:val="false"/>
          <w:i w:val="false"/>
          <w:color w:val="000000"/>
          <w:sz w:val="28"/>
        </w:rPr>
        <w:t>№ 7С2-4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14. Исключен решением Егиндыкольского районного маслихата Акмолинской области от 15.03.2021 </w:t>
      </w:r>
      <w:r>
        <w:rPr>
          <w:rFonts w:ascii="Times New Roman"/>
          <w:b w:val="false"/>
          <w:i w:val="false"/>
          <w:color w:val="000000"/>
          <w:sz w:val="28"/>
        </w:rPr>
        <w:t>№ 7С2-4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15. Исключен решением Егиндыкольского районного маслихата Акмолинской области от 15.03.2021 </w:t>
      </w:r>
      <w:r>
        <w:rPr>
          <w:rFonts w:ascii="Times New Roman"/>
          <w:b w:val="false"/>
          <w:i w:val="false"/>
          <w:color w:val="000000"/>
          <w:sz w:val="28"/>
        </w:rPr>
        <w:t>№ 7С2-4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16. Исключен решением Егиндыкольского районного маслихата Акмолинской области от 15.03.2021 </w:t>
      </w:r>
      <w:r>
        <w:rPr>
          <w:rFonts w:ascii="Times New Roman"/>
          <w:b w:val="false"/>
          <w:i w:val="false"/>
          <w:color w:val="000000"/>
          <w:sz w:val="28"/>
        </w:rPr>
        <w:t>№ 7С2-4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17. Исключен решением Егиндыкольского районного маслихата Акмолинской области от 15.03.2021 </w:t>
      </w:r>
      <w:r>
        <w:rPr>
          <w:rFonts w:ascii="Times New Roman"/>
          <w:b w:val="false"/>
          <w:i w:val="false"/>
          <w:color w:val="000000"/>
          <w:sz w:val="28"/>
        </w:rPr>
        <w:t>№ 7С2-4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18. Исключен решением Егиндыкольского районного маслихата Акмолинской области от 15.03.2021 </w:t>
      </w:r>
      <w:r>
        <w:rPr>
          <w:rFonts w:ascii="Times New Roman"/>
          <w:b w:val="false"/>
          <w:i w:val="false"/>
          <w:color w:val="000000"/>
          <w:sz w:val="28"/>
        </w:rPr>
        <w:t>№ 7С2-4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19. Исключен решением Егиндыкольского районного маслихата Акмолинской области от 15.03.2021 </w:t>
      </w:r>
      <w:r>
        <w:rPr>
          <w:rFonts w:ascii="Times New Roman"/>
          <w:b w:val="false"/>
          <w:i w:val="false"/>
          <w:color w:val="000000"/>
          <w:sz w:val="28"/>
        </w:rPr>
        <w:t>№ 7С2-4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Настоящее решение вступает в силу со дня государственной регистрации в Департаменте юстиции Акмолинской области и вводится в действие с 1 января 2021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Егиндыкольского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маслихата, исполняющий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 секретаря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Егиндыкольского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М.Бектуров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Егиндыкольского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6С55-2</w:t>
            </w:r>
          </w:p>
        </w:tc>
      </w:tr>
    </w:tbl>
    <w:bookmarkStart w:name="z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Абай на 2021 год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Егиндыкольского районного маслихата Акмолинской области от 29.11.2021 </w:t>
      </w:r>
      <w:r>
        <w:rPr>
          <w:rFonts w:ascii="Times New Roman"/>
          <w:b w:val="false"/>
          <w:i w:val="false"/>
          <w:color w:val="ff0000"/>
          <w:sz w:val="28"/>
        </w:rPr>
        <w:t>№ 7С11-2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6С55-2</w:t>
            </w:r>
          </w:p>
        </w:tc>
      </w:tr>
    </w:tbl>
    <w:bookmarkStart w:name="z2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Абай на 2022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6С55-2</w:t>
            </w:r>
          </w:p>
        </w:tc>
      </w:tr>
    </w:tbl>
    <w:bookmarkStart w:name="z2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Абай на 2023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6С55-2</w:t>
            </w:r>
          </w:p>
        </w:tc>
      </w:tr>
    </w:tbl>
    <w:bookmarkStart w:name="z2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Спиридоновка на 2021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Егиндыкольского районного маслихата Акмолинской области от 29.11.2021 </w:t>
      </w:r>
      <w:r>
        <w:rPr>
          <w:rFonts w:ascii="Times New Roman"/>
          <w:b w:val="false"/>
          <w:i w:val="false"/>
          <w:color w:val="ff0000"/>
          <w:sz w:val="28"/>
        </w:rPr>
        <w:t>№ 7С11-2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37 944,4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6С55-2</w:t>
            </w:r>
          </w:p>
        </w:tc>
      </w:tr>
    </w:tbl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Спиридоновка на 2022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6С55-2</w:t>
            </w:r>
          </w:p>
        </w:tc>
      </w:tr>
    </w:tbl>
    <w:bookmarkStart w:name="z3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Спиридоновка на 2023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6С55-2</w:t>
            </w:r>
          </w:p>
        </w:tc>
      </w:tr>
    </w:tbl>
    <w:bookmarkStart w:name="z3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Коржинколь на 2021 год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Егиндыкольского районного маслихата Акмолинской области от 29.11.2021 </w:t>
      </w:r>
      <w:r>
        <w:rPr>
          <w:rFonts w:ascii="Times New Roman"/>
          <w:b w:val="false"/>
          <w:i w:val="false"/>
          <w:color w:val="ff0000"/>
          <w:sz w:val="28"/>
        </w:rPr>
        <w:t>№ 7С11-2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15 733,3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6С55-2</w:t>
            </w:r>
          </w:p>
        </w:tc>
      </w:tr>
    </w:tbl>
    <w:bookmarkStart w:name="z3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Коржинколь на 2022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6С55-2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Коржинколь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6С55-2</w:t>
            </w:r>
          </w:p>
        </w:tc>
      </w:tr>
    </w:tbl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Бауманское на 2021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Егиндыкольского районного маслихата Акмолинской области от 29.11.2021 </w:t>
      </w:r>
      <w:r>
        <w:rPr>
          <w:rFonts w:ascii="Times New Roman"/>
          <w:b w:val="false"/>
          <w:i w:val="false"/>
          <w:color w:val="ff0000"/>
          <w:sz w:val="28"/>
        </w:rPr>
        <w:t>№ 7С11-2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22 026,6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6С55-2</w:t>
            </w:r>
          </w:p>
        </w:tc>
      </w:tr>
    </w:tbl>
    <w:bookmarkStart w:name="z4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Бауманское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6С55-2</w:t>
            </w:r>
          </w:p>
        </w:tc>
      </w:tr>
    </w:tbl>
    <w:bookmarkStart w:name="z4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Бауманское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6С55-2</w:t>
            </w:r>
          </w:p>
        </w:tc>
      </w:tr>
    </w:tbl>
    <w:bookmarkStart w:name="z4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Егиндыколь на 2021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Егиндыкольского районного маслихата Акмолинской области от 29.11.2021 </w:t>
      </w:r>
      <w:r>
        <w:rPr>
          <w:rFonts w:ascii="Times New Roman"/>
          <w:b w:val="false"/>
          <w:i w:val="false"/>
          <w:color w:val="ff0000"/>
          <w:sz w:val="28"/>
        </w:rPr>
        <w:t>№ 7С11-2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384 250,7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368 633,7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368 633,7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368 633,7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386 744,2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124 556,9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124 556,9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225 391,8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225 391,8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225 391,8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6С55-2</w:t>
            </w:r>
          </w:p>
        </w:tc>
      </w:tr>
    </w:tbl>
    <w:bookmarkStart w:name="z4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Егиндыколь на 2022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6С55-2</w:t>
            </w:r>
          </w:p>
        </w:tc>
      </w:tr>
    </w:tbl>
    <w:bookmarkStart w:name="z5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Егиндыколь на 2023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6С55-2</w:t>
            </w:r>
          </w:p>
        </w:tc>
      </w:tr>
    </w:tbl>
    <w:bookmarkStart w:name="z5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Буревестник на 2021 год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Егиндыкольского районного маслихата Акмолинской области от 29.11.2021 </w:t>
      </w:r>
      <w:r>
        <w:rPr>
          <w:rFonts w:ascii="Times New Roman"/>
          <w:b w:val="false"/>
          <w:i w:val="false"/>
          <w:color w:val="ff0000"/>
          <w:sz w:val="28"/>
        </w:rPr>
        <w:t>№ 7С11-2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6С55-2</w:t>
            </w:r>
          </w:p>
        </w:tc>
      </w:tr>
    </w:tbl>
    <w:bookmarkStart w:name="z5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Буревестник на 2022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6С55-2</w:t>
            </w:r>
          </w:p>
        </w:tc>
      </w:tr>
    </w:tbl>
    <w:bookmarkStart w:name="z5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Буревестник на 2023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6С55-2</w:t>
            </w:r>
          </w:p>
        </w:tc>
      </w:tr>
    </w:tbl>
    <w:bookmarkStart w:name="z5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Алакольского сельского округа на 2021 год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Егиндыкольского районного маслихата Акмолинской области от 29.11.2021 </w:t>
      </w:r>
      <w:r>
        <w:rPr>
          <w:rFonts w:ascii="Times New Roman"/>
          <w:b w:val="false"/>
          <w:i w:val="false"/>
          <w:color w:val="ff0000"/>
          <w:sz w:val="28"/>
        </w:rPr>
        <w:t>№ 7С11-2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6С55-2</w:t>
            </w:r>
          </w:p>
        </w:tc>
      </w:tr>
    </w:tbl>
    <w:bookmarkStart w:name="z6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Алакольского сельского округа на 2022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6С55-2</w:t>
            </w:r>
          </w:p>
        </w:tc>
      </w:tr>
    </w:tbl>
    <w:bookmarkStart w:name="z6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Алакольского сельского округа на 2023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6С55-2</w:t>
            </w:r>
          </w:p>
        </w:tc>
      </w:tr>
    </w:tbl>
    <w:bookmarkStart w:name="z6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Узынкольского сельского округа на 2021 год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Егиндыкольского районного маслихата Акмолинской области от 29.11.2021 </w:t>
      </w:r>
      <w:r>
        <w:rPr>
          <w:rFonts w:ascii="Times New Roman"/>
          <w:b w:val="false"/>
          <w:i w:val="false"/>
          <w:color w:val="ff0000"/>
          <w:sz w:val="28"/>
        </w:rPr>
        <w:t>№ 7С11-2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6С55-2</w:t>
            </w:r>
          </w:p>
        </w:tc>
      </w:tr>
    </w:tbl>
    <w:bookmarkStart w:name="z6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Узынкольского сельского округа на 2022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6С55-2</w:t>
            </w:r>
          </w:p>
        </w:tc>
      </w:tr>
    </w:tbl>
    <w:bookmarkStart w:name="z6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Узынкольского сельского округа на 2023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6С55-2</w:t>
            </w:r>
          </w:p>
        </w:tc>
      </w:tr>
    </w:tbl>
    <w:bookmarkStart w:name="z7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Жалманкулакского сельского округа на 2021 год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Егиндыкольского районного маслихата Акмолинской области от 29.11.2021 </w:t>
      </w:r>
      <w:r>
        <w:rPr>
          <w:rFonts w:ascii="Times New Roman"/>
          <w:b w:val="false"/>
          <w:i w:val="false"/>
          <w:color w:val="ff0000"/>
          <w:sz w:val="28"/>
        </w:rPr>
        <w:t>№ 7С11-2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6С55-2</w:t>
            </w:r>
          </w:p>
        </w:tc>
      </w:tr>
    </w:tbl>
    <w:bookmarkStart w:name="z7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Жалманкулакского сельского округа на 2022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6С55-2</w:t>
            </w:r>
          </w:p>
        </w:tc>
      </w:tr>
    </w:tbl>
    <w:bookmarkStart w:name="z7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Жалманкулакского сельского округа на 2023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6С55-2</w:t>
            </w:r>
          </w:p>
        </w:tc>
      </w:tr>
    </w:tbl>
    <w:bookmarkStart w:name="z7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вышестоящих бюджетов на 2021 год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28 в соответствии с решением Егиндыкольского районного маслихата Акмолинской области от 15.03.2021 </w:t>
      </w:r>
      <w:r>
        <w:rPr>
          <w:rFonts w:ascii="Times New Roman"/>
          <w:b w:val="false"/>
          <w:i w:val="false"/>
          <w:color w:val="ff0000"/>
          <w:sz w:val="28"/>
        </w:rPr>
        <w:t>№ 7С2-4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Егиндыкольского районного маслихата Акмолинской области от 29.11.2021 </w:t>
      </w:r>
      <w:r>
        <w:rPr>
          <w:rFonts w:ascii="Times New Roman"/>
          <w:b w:val="false"/>
          <w:i w:val="false"/>
          <w:color w:val="ff0000"/>
          <w:sz w:val="28"/>
        </w:rPr>
        <w:t>№ 7С11-2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449 023,3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71 425,0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села Спиридоновка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21 165,6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Устройство, текущий ремонт детских, тренажерных площадок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отопительной системы административного здания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2 353,9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14 560,8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села Коржинколь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5 552,3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Устройство, текущий ремонт детских, тренажерных площадок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3 743,3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села Бауманское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5 632,6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Устройство, текущий ремонт детских, тренажерных площадок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3 633,6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Алакольского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18 124,9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Устройство, текущий ремонт детских, тренажерных площадок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8 087,9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зимнее содержание внутрипоселковых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Узынкольского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11 114,6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Устройство, текущий ремонт детских, тренажерных площадок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4 485,6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зимнее содержание внутрипоселковых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села Абай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села Буревестник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Жалманкулакского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села Егиндыколь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169 759,3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села Егиндыколь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143 466,7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22 289,8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121 176,9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Алакольского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Узынкольского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20 786,6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20 786,6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207 839,0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села Спиридоновка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 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села Коржинколь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села Бауманское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села Егиндыколь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204 931,0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203 102,0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Узынкольского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