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3e82" w14:textId="09e3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Ерейментауского районного маслихата от 30 ноября 2016 года № 6С-8/6-16 "О повышении (понижении) ставок земельного налога на земельные участки сельских населенных пунктов Ерейментауского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30 июня 2020 года № 6С-50/12-20. Зарегистрировано Департаментом юстиции Акмолинской области 3 июля 2020 года № 7937. Утратило силу решением Ерейментауского районного маслихата Акмолинской области от 6 октября 2022 года № 7С-33/3-22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06.10.2022 </w:t>
      </w:r>
      <w:r>
        <w:rPr>
          <w:rFonts w:ascii="Times New Roman"/>
          <w:b w:val="false"/>
          <w:i w:val="false"/>
          <w:color w:val="ff0000"/>
          <w:sz w:val="28"/>
        </w:rPr>
        <w:t>№ 7С-33/3-22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повышении (понижении) ставок земельного налога на земельные участки сельских населенных пунктов Ерейментауского района" от 30 ноября 2016 года № 6С-8/6-16 (зарегистрировано в Реестре государственной регистрации нормативных правовых актов № 5657, опубликовано 13 января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Ерейментауского районного маслихата по вопросам бюджета, финансов, социально-экономического развития, экологии и работы с ветеранами.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Ерейментаускому району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 Акмолинской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 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6С-50/12-20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6С-8/6-16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ставок земельного налога на земельные участки сельских населенных пунктов Ерейментауского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(+), понижения (-) ставок земельного налога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населенных пунктов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01-006-007,01-006-008 Еркиншилик (Еркиншиликский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01-006-017 Тайбай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01-006-005 Тургай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01-006-001 Новомарковка (село Новомарковка)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01-006-002 Акмырза (Акмырзинский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01-006-018 Малтабар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Уленты (Улентинский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01-006-013 Олжабай батыр (сельский округ имени Олжабай батыра)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01-006-011 Аксуат (село Аксуат)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01-006-060 Бозтал (село Бозтал)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01-006-058 Ельтай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01-006-048 Карагайлы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01-006-006 Балыкты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01-006-047 Нижний Тургай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01-006-065 Бестогай (Бестогайский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01-006-051 Енбек (Еркиншиликский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01-006-021 Койтас (Койтасский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01-006-059 Жарык (Тайбайский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01-006-062 станция Коржынколь (Улентинский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01-006-064 Ажы (Койтасский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01-006-015 Куншалган (Куншалганский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01-006-025 Селетинское (cело Селетинское)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станция Уленты (Улентинский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01-006-067 Байсары (Бестогайский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01-006-066 Кызылту (Бестогайский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01-006-070 Жанажол (Тургайский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01-006-003 Жолбасшы (Акмырзинский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01-006-056 Ынтымак (сельский округ имени Олжабай батыра)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01-006-057 Каратал (Куншалганский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01-006-055 Шакей (Куншалганский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01-006-014 Алгабас (сельский округ имени Олжабай батыра)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