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911b" w14:textId="b669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24 августа 2016 года № 6С-6/7-16 "Об утверждении поправочных коэффициентов к базовым ставкам платы за земельные участки сельских населенных пунктов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июня 2020 года № 6С-50/3-20. Зарегистрировано Департаментом юстиции Акмолинской области 3 июля 2020 года № 7938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поправочных коэффициентов к базовым ставкам платы за земельные участки сельских населенных пунктов Ерейментауского района" от 24 августа 2016 года № 6С-6/7-16 (зарегистрировано в Реестре государственной регистрации нормативных правовых актов № 5552, опубликовано 12 октября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6С-6/7-16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Ерейментауского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10231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кадастрового квартала сельских населенных пунктов (по сельским округам)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 01-006-008 Еркиншилик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(село Новомарковка)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Акмырза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Аксуат (село Аксуат)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(село Бозтал)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Ельтай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Карагайлы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Балыкты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Нижний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Бестогай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Енбек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Койтас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Жарык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станция Коржынколь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Куншалган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Селетинское (село Селетинское)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станция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Кызылту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Жанажол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Ынтымак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Каратал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Шакей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Алгабас (сельский округ имени Олжабай батыра)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