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ac5c" w14:textId="17da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2019 года № 6С-46/2-19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июня 2020 года № 6С-50/13-20. Зарегистрировано Департаментом юстиции Акмолинской области 9 июля 2020 года № 7946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2020-2022 годы" от 24 декабря 2019 года № 6С-46/2-19 (зарегистрировано в Реестре государственной регистрации нормативных правовых актов № 7624,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5 681 136,9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4 661 502,9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7 169 693,9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4 521,5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-1 495 078,5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1 495 078,5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2020 год предусмотрены целевые трансферты из областного и районного бюджетов бюджетам города Ерейментау, сел и сельских округов согласно приложению 6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6С-50/13-20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5 681 136,9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4 661 502,9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7 169 693,9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4 043 142,4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3 969 922,5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3 040 556,5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216 482,1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274 416,9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99 739,2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1 150 154,1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98 481,1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817 241,7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310 618,1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238 386,4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-1 495 078,5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1 495 078,5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1 453 036,5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6С-50/13-20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1 081 118,9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737 374,9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208 539,9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505 660,0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6С-50/13-20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2020 год бюджетам города Ерейментау, сел и сельских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591"/>
        <w:gridCol w:w="3591"/>
        <w:gridCol w:w="3133"/>
      </w:tblGrid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