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1194" w14:textId="bdb11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24 декабря 2019 года № 6С-46/2-19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10 сентября 2020 года № 6С-51/3-20. Зарегистрировано Департаментом юстиции Акмолинской области 18 сентября 2020 года № 8028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районном бюджете на 2020-2022 годы" от 24 декабря 2019 года № 6С-46/2-19 (зарегистрировано в Реестре государственной регистрации нормативных правовых актов № 7624, опубликовано 13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5 690 243,7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1 000 007,0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5 904,0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13 725,0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4 670 607,7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7 157 255,4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8 588,5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19 973,5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11 385,0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25 546,0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25 546,0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-1 501 146,2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1 501 146,2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Учесть, что в районном бюджете на 2020 год, в установленном законодательством порядке, используются свободные остатки бюджетных средств, образовавшиеся на 1 января 2020 года в сумме 60 874,3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Е.Аскар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6С-51/3-20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6С-46/2-19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5 690 243,7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314 497,0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314 497,0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601 145,0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597 577,0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64 073,0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4 670 607,7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4 669 516,8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4 669 516,8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80"/>
        <w:gridCol w:w="1280"/>
        <w:gridCol w:w="5103"/>
        <w:gridCol w:w="36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7 157 255,4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208 660,5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110 987,0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100 987,0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45 069,6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39 749,1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15 559,5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6 156,4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4 017 437,7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3 944 217,8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3 031 233,5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281 803,0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245 137,1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233 891,2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73 219,9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73 219,9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322 144,3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316 422,3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97 814,6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1 146 607,3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206 103,1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159 886,6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43 916,5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872 884,2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760 776,6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93 593,6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313 505,8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243 386,4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126 363,9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35 337,7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13 407,3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14 781,7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734 295,4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734 295,4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734 295,4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23 495,9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11 348,9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11 348,9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288 600,8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288 600,8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285 393,0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покрытие дефицита наличности бюджетов городов районного значения, сел, поселков, сельских округов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-1 501 146,2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1 501 146,2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1 451 656,9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1 451 656,9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1 451 656,9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1 451 656,9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60 874,3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60 874,3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6С-51/3-20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6С-46/2-19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8"/>
        <w:gridCol w:w="4462"/>
      </w:tblGrid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1 108 276,3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760 465,3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209 098,3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2 419,6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2 476,7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23 831,0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38 935,0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528 192,0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40 657,0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18 766,0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308 513,0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23 175,0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23 175,0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327 838,0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327 838,0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арендного коммунального жилого дома в городе Ерейментау, Ерейментауского района, Акмолинской области (позиция 1)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арендного коммунального жилого дома в городе Ерейментау, Ерейментауского района, Акмолинской области (позиция 1)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159 838,0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6С-51/3-20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6С-46/2-19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администраторам районных бюджетных программ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3"/>
        <w:gridCol w:w="2997"/>
      </w:tblGrid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760 775,5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645 273,0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509 265,0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10 357,0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первых классов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15 542,0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17 069,0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16 914,0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315 991,0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педагогам организаций начального, основного и общего 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педагогам начального, основного и общего 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на капитальный ремонт детского оздоровительного лагеря "Жулдыз" города Ерейментау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системами видеонаблюдения организаций дошкольного и 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на развитие служб "Инватакси"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11 244,0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27 016,0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материально-технической базы для районного дома культуры Ерейментауского района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27 016,0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82 678,0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82 678,0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115 502,5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93 956,5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 в город Ерейментау, Ерейментауского района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строительство сетей водоснабжения в селе Енбек Ерейментауского района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системы водоснабжения города Ерейментау с переподключением к магистральным сетям. 2 очередь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двум 45-ти квартирным жилым домам №83 и 83Б и к одному 60-квартирному жилому дому № 83А по улице Жантай батыра в городе Ерейментау, Акмолинской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15 609,9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арендного коммунального жилого дома в городе Ерейментау, Ерейментауского района, Акмолинской области (позиция 2)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на строительство двух 45-ти квартирных жилых домов в городе Ерейментау, Ерейментауского района Акмолинской области (привязка)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7 032,6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21 546,0</w:t>
            </w:r>
          </w:p>
        </w:tc>
      </w:tr>
      <w:tr>
        <w:trPr>
          <w:trHeight w:val="30" w:hRule="atLeast"/>
        </w:trPr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коммунального государственного предприятия на праве хозяйственного ведения "Теплосервис"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6С-51/3-20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6С-46/2-19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и районного бюджетов на 2020 год бюджетам города Ерейментау, сел и сельских округов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5"/>
        <w:gridCol w:w="3591"/>
        <w:gridCol w:w="3591"/>
        <w:gridCol w:w="3133"/>
      </w:tblGrid>
      <w:tr>
        <w:trPr>
          <w:trHeight w:val="30" w:hRule="atLeast"/>
        </w:trPr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19 656,4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6 156,4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19 656,4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6 156,4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14 056,4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6 156,4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уличного освещения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4 156,4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4 156,4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мест захоронений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Тайбайского сельского округа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Улентинского сельского округа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Куншалганского сельского округа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Койтасского сельского округа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Акмырзинского сельского округа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Аксуат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Селетинское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Новомарковка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Бозтал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