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0e38" w14:textId="0870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акимата Ерейментауского района от 27 июня 2014 года № а-6/317 и решение Ерейментауского районного маслихата от 27 июня 2014 года № 5С-28/7-14 "Об установлении границ (черты) сельских населенных пунктов Ерейментауского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28 октября 2020 года № а-10/394 и решение Ерейментауского районного маслихата Акмолинской области от 28 октября 2020 года № 6С-53/3-20. Зарегистрировано Департаментом юстиции Акмолинской области 30 октября 2020 года № 8106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Ерейментауского района ПОСТАНОВЛЯЕТ,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27 июня 2014 года № а-6/317 и решение Ерейментауского районного маслихата от 27 июня 2014 года № 5С-28/7-14 "Об установлении границ (черты) сельских населенных пунктов Ерейментауского района" (зарегистрировано в Реестре государственной регистрации нормативных правовых актов № 4297, опубликовано 6 августа 2014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и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Ерейментауского района" внести необходимые изменения в земельно-учетную документацию.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5С-28/7-14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сельских населенных пунктов Ерейментауского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98"/>
        <w:gridCol w:w="1758"/>
        <w:gridCol w:w="848"/>
        <w:gridCol w:w="1153"/>
        <w:gridCol w:w="1455"/>
        <w:gridCol w:w="1759"/>
        <w:gridCol w:w="849"/>
        <w:gridCol w:w="1759"/>
        <w:gridCol w:w="1456"/>
      </w:tblGrid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населенных пунктов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пашни, гектар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залежи, гектар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сенокосов, гектар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пастбищ, гектар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огородов, гектар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не сельскохозяйственных угодий, гектар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Олжабай батыра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Куншалганский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Акмырзинский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Жолбасшы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Еркиншиликский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 Тургай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Улентинский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Коржинкуль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Уленты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Бестогайский сельский округ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