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81d2" w14:textId="49a8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2019 года № 6С-46/2-19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15 декабря 2020 года № 6С-56/2-20. Зарегистрировано Департаментом юстиции Акмолинской области 20 декабря 2020 года № 8248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2020-2022 годы" от 24 декабря 2019 года № 6С-46/2-19 (зарегистрировано в Реестре государственной регистрации нормативных правовых актов № 7624,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5 983 689,9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997 005,0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4 964 054,9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7 444 574,4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8 588,9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19 973,5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29 785,5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29 785,5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-1 499 258,9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1 499 258,9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2020 год предусмотрено погашение основного долга перед вышестоящим бюджетом по бюджетным кредитам для реализации мер социальной поддержки специалистов в сумме 13 271,9 тысяч тенге, в том числе досрочное погашение в сумме 1 887,3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6С-56/2-20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5 983 689,9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4 964 054,9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7 444 574,4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222 185,2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4 053 323,9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3 055 201,3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1 275 208,2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1 001 724,1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836 750,6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461 256,6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239 214,2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-1 499 258,9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1 499 258,9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6С-56/2-20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1 186 206,6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838 395,6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183 973,6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626 921,0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6С-56/2-20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администраторам районных бюджетных программ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3"/>
        <w:gridCol w:w="2997"/>
      </w:tblGrid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976 292,4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438 063,6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первых классов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6 505,7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8 691,7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34 588,8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детского оздоровительного лагеря "Жулдыз" города Ерейментау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3 709,7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материально-технической базы для районного дома культуры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393 342,4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371 796,4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 Ерейментау,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сетей водоснабжения в селе Енбек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системы водоснабжения города Ерейментау с переподключением к магистральным сетям. 2 очередь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60-квартирному жилому дому № 83А по улице Жантай батыра в городе Ерейментау, Акмолинской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60-квартирному жилому дому № 83А по улице Жантай батыра в городе Ерейментау, Акмолинской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77 633,5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2)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60-ти квартирного арендного коммунального жилого дома в городе Ерейментау, Ерейментауского района, Акмолинской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двух 45-ти квартирных жилых домов в городе Ерейментау, Ерейментауского района Акмолинской области (привязка)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7 032,6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предприятия на праве хозяйственного ведения "Теплосервис"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