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a30b" w14:textId="7d0a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Ерейментау, сел и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декабря 2020 года № 6С-58/2-20. Зарегистрировано Департаментом юстиции Акмолинской области 18 января 2021 года № 8331.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Ерейментау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145 930,2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92 004,2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151 130,3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-5 200,1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5 200,1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Еркиншиликского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2 060,0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Тайбайского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77 008,8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78 966,4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Тургайского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 1) доходы – 24 954,5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27 129,7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2 536,4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Улентинского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22 421,3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имени Олжабай батыра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20 744,6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Куншалганского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17 532,2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19 534,4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Койтасского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Бестогайского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15 984,7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16 546,2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Акмырзинского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17 757,7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18 344,7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Аксуат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18 066,8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18 350,9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Селетинское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14 567,9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Новомарковка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26 637,4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23 322,4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28 851,6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Бозтал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18 515,7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на 2021 год объемы субвенций, передаваемых из районного бюджета бюджетам города, сел и сельских округов в сумме 224 504,0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Ерейментау 23 774,0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23 361,0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21 623,0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20 667,0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Улентинскому сельскому округу 14 687,0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Олжабай батыра 15 327,0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Куншалганскому сельскому округу 14 928,0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Койтасскому сельскому округу 10 440,0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Бестогайскому сельскому округу 12 347,0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Акмырзинскому сельскому округу 12 520,0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Аксуат 13 571,0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Селетинское 12 151,0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Новомарковка 16 047,0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Бозтал 13 061,0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бюджетах города Ерейментау, сел и сельских округов на 2021 год предусмотрены целевые трансферты из областного и районного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Ерейментауского районного маслихата Акмолинской области от 18.06.2021 </w:t>
      </w:r>
      <w:r>
        <w:rPr>
          <w:rFonts w:ascii="Times New Roman"/>
          <w:b w:val="false"/>
          <w:i w:val="false"/>
          <w:color w:val="000000"/>
          <w:sz w:val="28"/>
        </w:rPr>
        <w:t>№ 7С-7/2-21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Н.Горончко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2021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2021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2021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2021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2021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9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2023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9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2021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Ерейментауского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7С-16/2-21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0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2021 год бюджетам города Ерейментау, сел и сельских округов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Ерейментауского районного маслихата Акмолинской области от 09.11.2021 </w:t>
      </w:r>
      <w:r>
        <w:rPr>
          <w:rFonts w:ascii="Times New Roman"/>
          <w:b w:val="false"/>
          <w:i w:val="false"/>
          <w:color w:val="ff0000"/>
          <w:sz w:val="28"/>
        </w:rPr>
        <w:t>№ 7С-15/3-21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(тротуары)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спортивной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