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50cbc" w14:textId="0950c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карантина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Тайбайского сельского округа Ерейментауского района Акмолинской области от 25 ноября 2020 года № 7. Зарегистрировано Департаментом юстиции Акмолинской области 26 ноября 2020 года № 8168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по представлению главного государственного ветеринарно-санитарного инспектора Ерейментауского района от 20 ноября 2020 года № 01-30-547, аким Тайбайского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карантин на территории села Ельтай Тайбайского сельского округа Ерейментауского района, в связи с проведением комплекса ветеринарных мероприятий по ликвидации очагов заразной болезни эмфизематозный карбункул.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Тайбайского сельского округа Ерейментауского района "Об установлении карантина" от 29 октября 2020 года № 6 (зарегистрировано в Реестре государственной регистрации нормативных правовых актов № 8105, опубликовано 30 октября 2020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Тайбайского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Т.Карибжанов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