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dc00" w14:textId="028d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Биржан сал от 29 марта 2018 года № С-22/8 "Об утверждении границ оценочных зон и поправочных коэффициентов к базовым ставкам платы за земельные участки города Степняк и сельских населенных пунктов района Биржан сал"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5 марта 2020 года № С-48/3. Зарегистрировано Департаментом юстиции Акмолинской области 17 марта 2020 года № 7728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"Об утверждении границ оценочных зон и поправочных коэффициентов к базовым ставкам платы за земельные участки города Степняк и сельских населенных пунктов района Биржан сал" от 29 марта 2018 года № С-22/8 (зарегистрировано в Реестре государственной регистрации нормативных правовых актов № 6555, опубликовано 24 апреля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Ф.Хадиев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С-22/8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сельских населенных пунктов района Биржан сал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667"/>
        <w:gridCol w:w="8020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сельских населенных пунктов,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село Ульги (Ульгинский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01-173-001 село Заозерное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01-172-004 село Андыкожа батыра (Донской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01-172-011 село Макинка (Макинский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01-172-001 село Бирсуат (Бирсуатский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01-172-006 село Жукей (Ульгинский сельский округ)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01-172-007 село Кенащи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01-172-010 село Тасшалкар (Донской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01-172-001 село Сауле (Бирсуатский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01-172-034 село Енбекшильдерское (Енбекшильдерский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село Карловка (Ульгинский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село Кызылуюм (Ульгинский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село Буланды (Макинский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01-172-005 село Заураловка (Заураловский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01-172-034 село Актас (Енбекшильдерский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01-172-033 село Акбулак (Енбекшильдерский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село Трамбовка (Ульгинский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село Уюмшил (Ульгинский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01-172-003 село Ангал батыра (Ангалбатырский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село Когам (Макинский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село Макпал (Макинский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село Карагай (Макинский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село Каратал (Макинский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01-172-005 село Кудукагаш (Заураловский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01-172-005 село Яблоновка (Заураловский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01-172-002 село Баймырза (Баймырзинский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01-172-009 село Мамай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01-172-001 село Пригорхоз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01-172-008 село Краснофлотское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01-172-003 село Жаналык (Ангалбатырский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01-172-032 село Алга (Валихановский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01-172-002 село Шошкалы (Баймырзинский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01-172-032 село Уалихан (Валихановский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01-172-030 село Аксу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