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90e5" w14:textId="bc990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Биржан сал Акмолинской области от 24 августа 2020 года № а-8/197. Зарегистрировано Департаментом юстиции Акмолинской области 27 августа 2020 года № 8001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акимат района Биржан сал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до 14 мая 2021 года без изъятия земельного участка товариществу с ограниченной ответственностью "Кен шуак" общей площадью 11817 гектар, расположенного на Шуакском рудном поле в административных границах села Аксу района Биржан сал для целей проведения разведки полезных ископаемых.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"Кен шуак" соблюдать требования законодательства Республики Казахстан при использовании земельного участка для целей проведения разведки полезных ископаемых.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Шаймерденова К.Д.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