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1cc2" w14:textId="6a41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2019 года № С-45/2 "О районном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 сентября 2020 года № С-54/3. Зарегистрировано Департаментом юстиции Акмолинской области 11 сентября 2020 года № 8020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2020 – 2022 годы" от 24 декабря 2019 года № С-45/2 (зарегистрировано в Реестре государственной регистрации нормативных правовых актов № 7618,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5 598 799,2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1 142 752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4 447 945,2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5 875 148,2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- 289 664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289 664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на 2020 год в сумме 8069,9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5598799,2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выданных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4447945,2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4447835,7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5875148,2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316960,9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215076,9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3189715,3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417895,3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417895,3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874972,7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198999,6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528242,3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водоотведение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620853,4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-289664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289664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кредиты, займы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0"/>
        <w:gridCol w:w="5360"/>
      </w:tblGrid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1 520 331,6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617905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416449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248605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145410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финансирование организаций среднего образования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144004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70807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Ангал батыр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466987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70012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288413,6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на капитальный ремонт Казгородской средней школе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269500,6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5"/>
        <w:gridCol w:w="4615"/>
      </w:tblGrid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951474,7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537221,8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реализующих учебные программы начального, основного и общего среднего образования за работу в условиях обновлҰнного содержания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кабинетов робототехники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преподавания на английском языке предметов естественно-математического направления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100247,8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района Биржан сал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29587,8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414252,9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414252,9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сетей водоснабжения в селе Ульги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городе Степняк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34693,6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сельским округам и селам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7"/>
        <w:gridCol w:w="6753"/>
      </w:tblGrid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219626,9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219626,9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75236,5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Сауле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Бирсуат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48836,5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подключение водопровода в селе Сауле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водопроводных сетей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въездных дорог в селе Кодебас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18358,3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Актас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водонапорной башни в селе Енбекшильдерское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3008,3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Кудукагаш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водопровода в селе Кудукагаш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65827,4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Кенащи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63053,4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землеустроительных проектов и установление границ земельных участков на местности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канала связи в селе Кенащи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868,1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прибора учета на скважину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Макинского сельского округа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района Биржан сал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