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c91e" w14:textId="e14c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24 декабря 2019 года № С-45/2 "О районном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10 ноября 2020 года № С-58/2. Зарегистрировано Департаментом юстиции Акмолинской области 17 ноября 2020 года № 8149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районном бюджете на 2020 – 2022 годы" от 24 декабря 2019 года № С-45/2 (зарегистрировано в Реестре государственной регистрации нормативных правовых актов № 7618,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5 515 055,6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1 128 052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4 364 201,6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5 791 404,6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13 026,7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18 624,7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5 598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- 289 375,7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289 375,7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825"/>
        <w:gridCol w:w="5568"/>
        <w:gridCol w:w="4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5515055,6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выданных из государственного бюджета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4364201,6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4364092,1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4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4364092,1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605"/>
        <w:gridCol w:w="1275"/>
        <w:gridCol w:w="1275"/>
        <w:gridCol w:w="5086"/>
        <w:gridCol w:w="3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5791404,6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446416,4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100611,3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99111,3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323109,8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3120260,8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2516998,5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2467870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2420551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412398,3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14258,7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8745,1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355544,5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257258,6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75956,5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154590,9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866862,5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256647,8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3072,2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214215,6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610214,7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67477,3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526713,5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водоотведение в сельских населенных пунктах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515925,5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622363,4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346283,4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района (города областного значения)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60517,4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57448,8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по выплате вознаграждений и иных платежей по займам из областного бюджета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292815,9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292248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-289375,7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289375,7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288413,6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кредиты, займы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1"/>
        <w:gridCol w:w="4719"/>
      </w:tblGrid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1192966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626009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421301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248605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финансирование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75956,5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специалистам жестового языка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57069,5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614013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566 957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Ангал батыр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420066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69877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коммунального жилого дома в городе Степняк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288125,3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на капитальный ремонт Казгородской средней школе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269500,6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6"/>
        <w:gridCol w:w="3504"/>
      </w:tblGrid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906683,1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431274,5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305524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за работу в условиях обновлҰнного содержания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кабинетов робототехники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преподавания на английском языке предметов естественно-математического направления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наставничество молодым учителям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100188,5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29587,8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475408,6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475408,6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строительство сетей водоснабжения в селе Ульги Ульгинского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13498,2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Макпал Макинского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14158,4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документации, строительство водопроводных сетей в селе Баймырза Баймырзинского сельского округа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15466,5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Ангал батыр Ангалбатырского сельского округа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46673,9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21-квартирного жилого дома по улице Абылай хана города Степняк, позиция 1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физкультурно-оздоровительного комплекса в городе Степняк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330287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инженерные сети 21-квартирного жилого дома в городе Степняк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32919,4</w:t>
            </w:r>
          </w:p>
        </w:tc>
      </w:tr>
      <w:tr>
        <w:trPr>
          <w:trHeight w:val="30" w:hRule="atLeast"/>
        </w:trPr>
        <w:tc>
          <w:tcPr>
            <w:tcW w:w="8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на строительство, благоустройство и инженерные сети к двум 45-ти квартирным жилым домам и к одному 30-ти квартирному жилому дому по улице Кенесары в городе Степняк </w:t>
            </w:r>
          </w:p>
        </w:tc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С-58/2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С-45/2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сельским округам и селам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7"/>
        <w:gridCol w:w="7233"/>
      </w:tblGrid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221513,6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Ангалбатырского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Баймырзинского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Бирсуатского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75182,5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Сауле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Бирсуат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48836,5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подключение водопровода в селе Сауле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Валихановского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водопроводных сетей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въездных дорог в селе Кодебас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Донского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Енбекшильдерского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18358,3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Актас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водонапорной башни в селе Енбекшильдерское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3008,3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Заураловского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32740,6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 в селе Кудукагаш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31638,6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подключение водопровода в селе Кудукагаш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в селе Жукей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Заозерное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Кенащи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65827,4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водоснабжения в селе Кенащи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63053,4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землеустроительных проектов и установление границ земельных участков на местности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канала связи в селе Кенащи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Краснофлотское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Мамай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868,1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прибора учета на скважину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518,1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Макинского сельского округа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  <w:tr>
        <w:trPr>
          <w:trHeight w:val="30" w:hRule="atLeast"/>
        </w:trPr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водопроводной системы села Макинка Макинского сельского округа района 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