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5f6d" w14:textId="a6f5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25 декабря 2019 года № С-46/2 "О бюджетах города Степняка, сельских округов и сел района Биржан сал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ноября 2020 года № С-58/3. Зарегистрировано Департаментом юстиции Акмолинской области 17 ноября 2020 года № 8150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Степняка, сельских округов и сел района Биржан сал на 2020 - 2022 годы" от 25 декабря 2019 года № С-46/2 (зарегистрировано в Реестре государственной регистрации нормативных правовых актов № 7639,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Степняка на 2020 - 2022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- 8 057,5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8 057,5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Макинского сельского округа на 2020 - 2022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Бирсуатского сельского округа на 2020 - 2022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93 558,5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93 558,5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Енбекшильдерского сельского округа на 2020 - 2022 годы,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44 436,3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Ульгинского сельского округа на 2020 - 2022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Кенащи на 2020 - 2022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77 835,6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76 233,4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77 835,6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Краснофлотское на 2020 - 2022 годы,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14 548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Мамай на 2020 - 2022 годы, согласно приложениям 43, 44 и 45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14 146,1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7"/>
        <w:gridCol w:w="6753"/>
      </w:tblGrid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Сауле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Бирсуат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Сауле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въездных дорог в селе Кодебас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Актас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водонапорной башни в селе Енбекшильдерское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Кудукагаш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Кудукагаш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землеустроительных проектов и установление границ земельных участков на местности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уличных светильников по улицам Биржан сал и Акана серы села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прибора учета на скважину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Ульгинского сельского округа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в селе Жукей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