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3950" w14:textId="04b3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24 декабря 2019 года № С-45/2 "О районном бюджете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9 декабря 2020 года № С-59/2. Зарегистрировано Департаментом юстиции Акмолинской области 14 декабря 2020 года № 8224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районном бюджете на 2020 – 2022 годы" от 24 декабря 2019 года № С-45/2 (зарегистрировано в Реестре государственной регистрации нормативных правовых актов № 7618,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 – 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5 509 049,9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1 128 052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4 358 195,9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5 785 398,9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13 025,7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18 624,7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- 289 374,7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289 374,7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на 2020 год в сумме 6347,9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М.Даулетханов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5568"/>
        <w:gridCol w:w="4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5509049,9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выданных из государственного бюджета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4358195,9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4358086,4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4358086,4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605"/>
        <w:gridCol w:w="1275"/>
        <w:gridCol w:w="1275"/>
        <w:gridCol w:w="5086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5785398,9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425216,4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100611,3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99111,3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301964,8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250929,6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216963,6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3155727,8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2559779,5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2506162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2458843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412398,3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412398,3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355544,5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217406,2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156350,7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156350,7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66710,5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886169,2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281467,8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42432,2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239035,6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35228,6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604701,4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77742,3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66989,3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518215,2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водоотведение в сельских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512646,2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624323,4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347501,4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60517,4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57448,8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57448,8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57448,8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292248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-289374,7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289374,7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288125,3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288125,3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288125,3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кредиты, займы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8"/>
        <w:gridCol w:w="5052"/>
      </w:tblGrid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1191463,6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624686,6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453208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283605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150262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финансирование организаций среднего образования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109537,6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36184,1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специалистам жестового языка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61513,5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566777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566777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Ангал батыр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420066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21-квартирного коммунального жилого дома в городе Степняк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69877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21-квартирного коммунального жилого дома в городе Степняк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76834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288125,3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на капитальный ремонт Казгородской средней школе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269500,6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6"/>
        <w:gridCol w:w="3504"/>
      </w:tblGrid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902179,8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405051,5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304595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1-классов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10861,6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реализующих учебные программы начального, основного и общего среднего образования за работу в условиях обновлҰнного содержания образования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кабинетов робототехники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3871,9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15769,6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2664,9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за преподавания на английском языке предметов естественно-математического направления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наставничество молодым учителям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19964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системами видеонаблюдения организаций дошкольного и среднего образования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77028,5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города Степняк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водопроводной системы села Макинка Макинского сельского округа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12440,7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29587,8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497128,3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497128,3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сетей водоснабжения в селе Ульги Ульгинского сельского округа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13498,2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водопроводных сетей в селе Макпал Макинского сельского округа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12474,4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водопроводных сетей в селе Баймырза Баймырзинского сельского округа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13870,2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села Ангал батыр Ангалбатырского сельского округа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46673,9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21-квартирного жилого дома по улице Абылай хана города Степняк, позиция 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45631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физкультурно-оздоровительного комплекса в городе Степняк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330287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инженерные сети 21-квартирного жилого дома в городе Степняк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32919,4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строительство, благоустройство и инженерные сети к двум 45-ти квартирным жилым домам и к одному 30-ти квартирному жилому дому по улице Кенесары в городе Степняк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