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7495" w14:textId="6c57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23 декабря 2020 года № С-60/2. Зарегистрировано Департаментом юстиции Акмолинской области 14 января 2021 года № 8300.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5 107 268,5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1 193 634,1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6 960,9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3 903 173,5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4 796 686,3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10 661,9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6 840,1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312 650,0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312 650,0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- 12 729,8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12 729,8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объемы субвенций в сумме 2 199 379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предусмотрено погашение бюджетных кредитов в республиканский бюджет в сумме 6 840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районного бюджета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районного бюджета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 Биржан сал.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составе расходов районного бюджета на 2021 год предусмотрены, согласно законодательству Республики Казахстан, доплаты в размере 25 процентов от окладов и тарифных ставок гражданским служащим, проживающим и работающим в сельской местности, организации социального обеспечения, культуры и спорта, финансируемых из районного бюджета.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2021 год в сумме 23 000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предусмотрены объемы субвенций, передаваемых из районного бюджета бюджетам города, сельских округов и сел, в сумме 294 380 тысяч тенге, в том числе: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5"/>
        <w:gridCol w:w="10085"/>
      </w:tblGrid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Степняк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16 679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Заураловскому сельскому округу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Аксу 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23 645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10 932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Заозерное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Кенащи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Краснофлотское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 тысяч тенге;</w:t>
            </w:r>
          </w:p>
        </w:tc>
      </w:tr>
      <w:tr>
        <w:trPr>
          <w:trHeight w:val="30" w:hRule="atLeast"/>
        </w:trPr>
        <w:tc>
          <w:tcPr>
            <w:tcW w:w="2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Мамай</w:t>
            </w:r>
          </w:p>
        </w:tc>
        <w:tc>
          <w:tcPr>
            <w:tcW w:w="10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 тысяч тенге.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расходов районного бюджета предусмотрены целевые трансферты бюджетам города, сельских округов и сел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2021 год, используются свободные остатки бюджетных средств, образовавшиеся на 1 января 2021 года, в сумме 2067,9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района Биржан сал Акмолинской области от 15.04.2021 </w:t>
      </w:r>
      <w:r>
        <w:rPr>
          <w:rFonts w:ascii="Times New Roman"/>
          <w:b w:val="false"/>
          <w:i w:val="false"/>
          <w:color w:val="000000"/>
          <w:sz w:val="28"/>
        </w:rPr>
        <w:t>№ 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5107268,5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1193634,1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4796686,3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758179,6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482318,7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74853,1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детей-инвалидов, воспитывающихся и обучающихся на дому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561687,2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457152,6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165674,7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390273,7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137904,8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125088,9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318159,9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312336,6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2336756,8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2336756,8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-12729,8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водоотведение в сельских населенных пунктах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0"/>
        <w:gridCol w:w="4040"/>
      </w:tblGrid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360967,8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343465,8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118373,8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5618,8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 за счет целевого трасферта из Национального фонда Республики Казахстан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5"/>
        <w:gridCol w:w="3105"/>
      </w:tblGrid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1360328,3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646689,8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52175,7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4-х и более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1691,9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"Енбек" на мероприятие "Первое рабочее место"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445971,9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улично-дорожных сетей города Степняк по улицам (Абсалям кажы, Досова, Сейфуллина, Уалиханова, Антаева, Жакупова, Симов-Гирея, Сыздыкова) и въезда в город Степняк, протяжҰнностью 8 километр и тротуаров в городе Степняк протяженностью 1,4 километр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прилегающих территорий домов 3,4,5,7,8,9,14 микрорайона Абылай хана города Степняк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улично-дорожных сетей (Абсалям Кажи, Сейфуллина, Кенесары, Абылай Хана, въезд в город Степняк 40/20)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насосной станции и водопроводных сетей в городе Степняк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23709,9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5701,8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здания районного Дома культуры имени Биржан сал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5701,8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61352,4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Андыкожа батыра Донского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Енбекшильдерское Енбекшильдерского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государственным служащим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713638,5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"Степняк–су"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416438,5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реконструкция водопроводных сетей в селе Бирсуат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Ульги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теплоснабжения коммунального хозяйства по улицам Кенесары, Досова, Антаева в городе Степняк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183940,0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жилого дома в микрорайоне Абылай хана города Степняк, позиция 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150684,5</w:t>
            </w:r>
          </w:p>
        </w:tc>
      </w:tr>
      <w:tr>
        <w:trPr>
          <w:trHeight w:val="30" w:hRule="atLeast"/>
        </w:trPr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 и инженерных сетей 21-квартирному жилому дому в микрорайоне Абылай хана города Степняк, позиции 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С-60/2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города, сельских округов и сел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590239,8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для уличного освещения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улиц города Степняк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прилегающих территорий домов 3,4,5,7,8,9,14 микрорайона Абылай хана города Степняк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линии электропередач уличного освещения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границ земельных участков по 6 улицам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буртовку и вывоз твердых бытовых отходов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Баймырзинского сельского округа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2730,7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утепление башен в селах Бирсуат, Сауле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скважины в селе Алга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Енбекшильдерское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генераторов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скважины в селе Заураловка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административного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утепление башни в селе Кудукагаш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для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спортивной площадки в селе Андыкожа батыра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Макинка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внутри поселковых дорог с асфальтобетонным покрытием в селе Макинка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 поселковых дорог с асфальтобетонным покрытием в селе Когам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 поселковых дорог с асфальтобетонным покрытием в селе Макпал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бурение скважины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2741,5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3121,9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 обслуживание программы ИПГО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водопроводной сети в селе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освещение улиц в селе Кенащи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административного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государственного служащего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утепления ствола водонапорной башни в населенном пункте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бурение скважин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дорог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металлического ограждения (евро штакетник)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селе Мамай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светильников уличного освещения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административных государственных служащих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водопроводной сети и пункта раздачи воды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