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8074" w14:textId="bdb8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2019 года № 62/2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17 июня 2020 года № 72/2. Зарегистрировано Департаментом юстиции Акмолинской области 19 июня 2020 года № 7898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2020-2022 годы" от 24 декабря 2019 года № 62/2 (зарегистрировано в Реестре государственной регистрации нормативных правовых актов № 7655, опубликовано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- 5553160,3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- 800767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- 4716158,3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- 5976909,7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(- 429858,4)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- 429858,4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Жорабек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5553160,3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4716158,3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4716158,3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5976909,7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4238005,6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4238005,6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2866753,1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761609,5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564155,5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-429858,4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429858,4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3"/>
        <w:gridCol w:w="3357"/>
      </w:tblGrid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950278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619030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403956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257533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