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2b0c2f" w14:textId="92b0c2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мест для размещения агитационных печатных материалов и предоставлении кандидатам помещений для встреч с избирателями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Есильского района Акмолинской области от 10 сентября 2020 года № а-9/286. Зарегистрировано Департаментом юстиции Акмолинской области 11 сентября 2020 года № 8017. Утратило силу постановлением акимата Есильского района Акмолинской области от 16 июля 2021 года № а-7/145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Есильского района Акмолинской области от 16.07.2021 </w:t>
      </w:r>
      <w:r>
        <w:rPr>
          <w:rFonts w:ascii="Times New Roman"/>
          <w:b w:val="false"/>
          <w:i w:val="false"/>
          <w:color w:val="ff0000"/>
          <w:sz w:val="28"/>
        </w:rPr>
        <w:t>№ а-7/145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Конституционным Законом Республики Казахстан от 28 сентября 1995 года "</w:t>
      </w:r>
      <w:r>
        <w:rPr>
          <w:rFonts w:ascii="Times New Roman"/>
          <w:b w:val="false"/>
          <w:i w:val="false"/>
          <w:color w:val="000000"/>
          <w:sz w:val="28"/>
        </w:rPr>
        <w:t>О выборах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в Республике Казахстан", Законом Республики Казахстан от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управлении и самоуправлении в Республике Казахстан", акимат Есильского района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совместно с Есильской районной избирательной комиссией места для размещения агитационных печатных материалов,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Предоставить кандидатам на договорной основе помещения для встреч с избирателями,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Признать утратившими силу некоторые постановления акимата Есильского района: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Есильского района "Об определении мест для размещения агитационных печатных материалов и предоставления кандидатам помещений для встреч с избирателями" от 19 марта 2015 года № а-3/117 (зарегистрировано в Реестре государственной регистрации нормативных правовых актов № 4704, опубликовано 29 апреля 2015 года в информационно-правовой системе "Әділет");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Есильского района "О внесении изменений в постановление акимата Есильского района № а-3/117 от 19 марта 2015 года "Об определении мест для размещения агитационных печатных материалов и предоставления кандидатам помещений для встреч с избирателями" от 7 декабря 2015 года № а-12/477 (зарегистрировано в Реестре государственной регистрации нормативных правовых актов № 5181, опубликовано 25 января 2016 года в информационно-правовой системе "Әділет").</w:t>
      </w:r>
    </w:p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руководителя аппарата акима Есильского района Мусабаева Ж.Х.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С.Балжанов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Есильской районной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избирательной комиссии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Алибекова М.Т.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"10" сентября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а-9/286</w:t>
            </w:r>
          </w:p>
        </w:tc>
      </w:tr>
    </w:tbl>
    <w:bookmarkStart w:name="z10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Места для размещения агитационных печатных материалов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48"/>
        <w:gridCol w:w="900"/>
        <w:gridCol w:w="9752"/>
      </w:tblGrid>
      <w:tr>
        <w:trPr>
          <w:trHeight w:val="30" w:hRule="atLeast"/>
        </w:trPr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населенного пункта</w:t>
            </w:r>
          </w:p>
        </w:tc>
        <w:tc>
          <w:tcPr>
            <w:tcW w:w="9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Места для размещения агитационных печатных материалов</w:t>
            </w:r>
          </w:p>
        </w:tc>
      </w:tr>
      <w:tr>
        <w:trPr>
          <w:trHeight w:val="30" w:hRule="atLeast"/>
        </w:trPr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Аксай</w:t>
            </w:r>
          </w:p>
        </w:tc>
        <w:tc>
          <w:tcPr>
            <w:tcW w:w="9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Ленина 8, стенд у здания коммунального государственного учреждения "Аксайская средняя школа отдела образования Есильского района Акмолинской области"</w:t>
            </w:r>
          </w:p>
        </w:tc>
      </w:tr>
      <w:tr>
        <w:trPr>
          <w:trHeight w:val="30" w:hRule="atLeast"/>
        </w:trPr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Алматинское</w:t>
            </w:r>
          </w:p>
        </w:tc>
        <w:tc>
          <w:tcPr>
            <w:tcW w:w="9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Приозерная 12, стенд у здания коммунального государственного учреждения "Алматинская начальная школа отдела образования Есильского района Акмолинской области"</w:t>
            </w:r>
          </w:p>
        </w:tc>
      </w:tr>
      <w:tr>
        <w:trPr>
          <w:trHeight w:val="30" w:hRule="atLeast"/>
        </w:trPr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Биртал</w:t>
            </w:r>
          </w:p>
        </w:tc>
        <w:tc>
          <w:tcPr>
            <w:tcW w:w="9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Центральная 6, стенд у здания коммунального государственного учреждения "Биртальская начальная школа отдела образования Есильского района Акмолинской области"</w:t>
            </w:r>
          </w:p>
        </w:tc>
      </w:tr>
      <w:tr>
        <w:trPr>
          <w:trHeight w:val="30" w:hRule="atLeast"/>
        </w:trPr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Бузулук</w:t>
            </w:r>
          </w:p>
        </w:tc>
        <w:tc>
          <w:tcPr>
            <w:tcW w:w="9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Целинная 8, стенд у здания коммунального государственного учреждения "Бузулукская средняя школа отдела образования Есильского района Акмолинской области"</w:t>
            </w:r>
          </w:p>
        </w:tc>
      </w:tr>
      <w:tr>
        <w:trPr>
          <w:trHeight w:val="30" w:hRule="atLeast"/>
        </w:trPr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Двуречное</w:t>
            </w:r>
          </w:p>
        </w:tc>
        <w:tc>
          <w:tcPr>
            <w:tcW w:w="9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Производственная 22, стенд у здания сельского дома культуры государственного коммунального казенного предприятия "Есильский районный Дом культуры при отделе внутренней политики, культуры и развития языков Есильского района Акмолинской области"</w:t>
            </w:r>
          </w:p>
        </w:tc>
      </w:tr>
      <w:tr>
        <w:trPr>
          <w:trHeight w:val="30" w:hRule="atLeast"/>
        </w:trPr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Ейское</w:t>
            </w:r>
          </w:p>
        </w:tc>
        <w:tc>
          <w:tcPr>
            <w:tcW w:w="9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Школьная 14, стенд у здания коммунального государственного учреждения "Ейская начальная школа отдела образования Есильского района Акмолинской области"</w:t>
            </w:r>
          </w:p>
        </w:tc>
      </w:tr>
      <w:tr>
        <w:trPr>
          <w:trHeight w:val="30" w:hRule="atLeast"/>
        </w:trPr>
        <w:tc>
          <w:tcPr>
            <w:tcW w:w="16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9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Есиль</w:t>
            </w:r>
          </w:p>
        </w:tc>
        <w:tc>
          <w:tcPr>
            <w:tcW w:w="9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Толе би 10, стенд у здания коммунального государственного учреждения "Централизованная библиотечная система отдела внутренней политики, культуры и развития языков Есильского района Акмолинской области"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на привокзальной площади по улице Жамбыл Жабаева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Гагарина 1, стенд у здания государственного коммунального казенного предприятия "Есильский районный Дом культуры при отделе внутренней политики, культуры и развития языков Есильского района Акмолинской области"</w:t>
            </w:r>
          </w:p>
        </w:tc>
      </w:tr>
      <w:tr>
        <w:trPr>
          <w:trHeight w:val="30" w:hRule="atLeast"/>
        </w:trPr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Жаныспай</w:t>
            </w:r>
          </w:p>
        </w:tc>
        <w:tc>
          <w:tcPr>
            <w:tcW w:w="9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Ленина 15, стенд у здания коммунального государственного учреждения "Жаныспайская основная школа отдела образования Есильского района Акмолинской области"</w:t>
            </w:r>
          </w:p>
        </w:tc>
      </w:tr>
      <w:tr>
        <w:trPr>
          <w:trHeight w:val="30" w:hRule="atLeast"/>
        </w:trPr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Заречное</w:t>
            </w:r>
          </w:p>
        </w:tc>
        <w:tc>
          <w:tcPr>
            <w:tcW w:w="9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Бейбитшилик 10, стенд у здания сельского дома культуры государственного коммунального казенного предприятия "Есильский районный Дом культуры при отделе внутренней политики, культуры и развития языков Есильского района Акмолинской области"</w:t>
            </w:r>
          </w:p>
        </w:tc>
      </w:tr>
      <w:tr>
        <w:trPr>
          <w:trHeight w:val="30" w:hRule="atLeast"/>
        </w:trPr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Знаменка</w:t>
            </w:r>
          </w:p>
        </w:tc>
        <w:tc>
          <w:tcPr>
            <w:tcW w:w="9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Нестеренко 2, стенд у здания сельского клуба государственного коммунального казенного предприятия "Есильский районный Дом культуры при отделе внутренней политики, культуры и развития языков Есильского района Акмолинской области"</w:t>
            </w:r>
          </w:p>
        </w:tc>
      </w:tr>
      <w:tr>
        <w:trPr>
          <w:trHeight w:val="30" w:hRule="atLeast"/>
        </w:trPr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Иглик</w:t>
            </w:r>
          </w:p>
        </w:tc>
        <w:tc>
          <w:tcPr>
            <w:tcW w:w="9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Школьная 18, стенд у здания коммунального государственного учреждения "Игликская основная школа имени Ыбырая Алтынсарина отдела образования Есильского района Акмолинской области"</w:t>
            </w:r>
          </w:p>
        </w:tc>
      </w:tr>
      <w:tr>
        <w:trPr>
          <w:trHeight w:val="30" w:hRule="atLeast"/>
        </w:trPr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Интернациональное</w:t>
            </w:r>
          </w:p>
        </w:tc>
        <w:tc>
          <w:tcPr>
            <w:tcW w:w="9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Ленина 5, стенд у здания государственного учреждения "Аппарат акима Интернационального сельского округа Есильского района Акмолинской области"</w:t>
            </w:r>
          </w:p>
        </w:tc>
      </w:tr>
      <w:tr>
        <w:trPr>
          <w:trHeight w:val="30" w:hRule="atLeast"/>
        </w:trPr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Калачи</w:t>
            </w:r>
          </w:p>
        </w:tc>
        <w:tc>
          <w:tcPr>
            <w:tcW w:w="9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Школьная 25, стенд у здания коммунального государственного учреждения "Калачевская начальная школа отдела образования Есильского района Акмолинской области"</w:t>
            </w:r>
          </w:p>
        </w:tc>
      </w:tr>
      <w:tr>
        <w:trPr>
          <w:trHeight w:val="30" w:hRule="atLeast"/>
        </w:trPr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Ковыльное</w:t>
            </w:r>
          </w:p>
        </w:tc>
        <w:tc>
          <w:tcPr>
            <w:tcW w:w="9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Маяковского 2/2, стенд у здания сельского клуба государственного коммунального казенного предприятия "Есильский районный Дом культуры при отделе внутренней политики, культуры и развития языков Есильского района Акмолинской области"</w:t>
            </w:r>
          </w:p>
        </w:tc>
      </w:tr>
      <w:tr>
        <w:trPr>
          <w:trHeight w:val="30" w:hRule="atLeast"/>
        </w:trPr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Красивое</w:t>
            </w:r>
          </w:p>
        </w:tc>
        <w:tc>
          <w:tcPr>
            <w:tcW w:w="9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Набережная 80 а, стенд у здания сельского клуба государственного коммунального казенного предприятия "Есильский районный Дом культуры при отделе внутренней политики, культуры и развития языков Есильского района Акмолинской области"</w:t>
            </w:r>
          </w:p>
        </w:tc>
      </w:tr>
      <w:tr>
        <w:trPr>
          <w:trHeight w:val="30" w:hRule="atLeast"/>
        </w:trPr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станция Красивое</w:t>
            </w:r>
          </w:p>
        </w:tc>
        <w:tc>
          <w:tcPr>
            <w:tcW w:w="9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Вокзальная 1, стенд у здания табельного помещения путевой части </w:t>
            </w:r>
          </w:p>
        </w:tc>
      </w:tr>
      <w:tr>
        <w:trPr>
          <w:trHeight w:val="30" w:hRule="atLeast"/>
        </w:trPr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Курское</w:t>
            </w:r>
          </w:p>
        </w:tc>
        <w:tc>
          <w:tcPr>
            <w:tcW w:w="9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Целинная 27, стенд у здания коммунального государственного учреждения "Курская средняя школа отдела образования Есильского района Акмолинской области"</w:t>
            </w:r>
          </w:p>
        </w:tc>
      </w:tr>
      <w:tr>
        <w:trPr>
          <w:trHeight w:val="30" w:hRule="atLeast"/>
        </w:trPr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Караколь</w:t>
            </w:r>
          </w:p>
        </w:tc>
        <w:tc>
          <w:tcPr>
            <w:tcW w:w="9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Набережная 9, стенд у здания сельского клуба государственного коммунального казенного предприятия "Есильский районный Дом культуры при отделе внутренней политики, культуры и развития языков Есильского района Акмолинской области"</w:t>
            </w:r>
          </w:p>
        </w:tc>
      </w:tr>
      <w:tr>
        <w:trPr>
          <w:trHeight w:val="30" w:hRule="atLeast"/>
        </w:trPr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Кумай</w:t>
            </w:r>
          </w:p>
        </w:tc>
        <w:tc>
          <w:tcPr>
            <w:tcW w:w="9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Трудовая 16, стенд у здания коммунального государственного учреждения "Кумайская основная школа отдела образования Есильского района Акмолинской области"</w:t>
            </w:r>
          </w:p>
        </w:tc>
      </w:tr>
      <w:tr>
        <w:trPr>
          <w:trHeight w:val="30" w:hRule="atLeast"/>
        </w:trPr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Ленинское</w:t>
            </w:r>
          </w:p>
        </w:tc>
        <w:tc>
          <w:tcPr>
            <w:tcW w:w="9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Октябрьская 14 а, стенд у здания мини-центра "Жарқын" при коммунальном государственном учреждении "Красивинская средняя школа отдела образования Есильского района Акмолинской области"</w:t>
            </w:r>
          </w:p>
        </w:tc>
      </w:tr>
      <w:tr>
        <w:trPr>
          <w:trHeight w:val="30" w:hRule="atLeast"/>
        </w:trPr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Московское</w:t>
            </w:r>
          </w:p>
        </w:tc>
        <w:tc>
          <w:tcPr>
            <w:tcW w:w="9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Центральная 2, стенд у здания государственного учреждения "Аппарат акима села Московское Есильского района Акмолинской области"</w:t>
            </w:r>
          </w:p>
        </w:tc>
      </w:tr>
      <w:tr>
        <w:trPr>
          <w:trHeight w:val="30" w:hRule="atLeast"/>
        </w:trPr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Орловка</w:t>
            </w:r>
          </w:p>
        </w:tc>
        <w:tc>
          <w:tcPr>
            <w:tcW w:w="9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Мира 8, стенд у здания сельского клуба государственного коммунального казенного предприятия "Есильский районный Дом культуры при отделе внутренней политики, культуры и развития языков Есильского района Акмолинской области"</w:t>
            </w:r>
          </w:p>
        </w:tc>
      </w:tr>
      <w:tr>
        <w:trPr>
          <w:trHeight w:val="30" w:hRule="atLeast"/>
        </w:trPr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Приишимка</w:t>
            </w:r>
          </w:p>
        </w:tc>
        <w:tc>
          <w:tcPr>
            <w:tcW w:w="9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Зеленая 10, стенд у здания мини-центра "Балапан" при коммунальном государственном учреждении "Двуреченская средняя школа отдела образования Есильского района Акмолинской области"</w:t>
            </w:r>
          </w:p>
        </w:tc>
      </w:tr>
      <w:tr>
        <w:trPr>
          <w:trHeight w:val="30" w:hRule="atLeast"/>
        </w:trPr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Раздольное</w:t>
            </w:r>
          </w:p>
        </w:tc>
        <w:tc>
          <w:tcPr>
            <w:tcW w:w="9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Октябрьская 10, стенд у здания коммунального государственного учреждения "Раздольненская основная школа отдела образования Есильского района Акмолинской области"</w:t>
            </w:r>
          </w:p>
        </w:tc>
      </w:tr>
      <w:tr>
        <w:trPr>
          <w:trHeight w:val="30" w:hRule="atLeast"/>
        </w:trPr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Речное</w:t>
            </w:r>
          </w:p>
        </w:tc>
        <w:tc>
          <w:tcPr>
            <w:tcW w:w="9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Школьная 30, стенд у здания коммунального государственного учреждения "Речная начальная школа отдела образования Есильского района Акмолинской области"</w:t>
            </w:r>
          </w:p>
        </w:tc>
      </w:tr>
      <w:tr>
        <w:trPr>
          <w:trHeight w:val="30" w:hRule="atLeast"/>
        </w:trPr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Свободное</w:t>
            </w:r>
          </w:p>
        </w:tc>
        <w:tc>
          <w:tcPr>
            <w:tcW w:w="9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Обушко 1, стенд у здания сельского клуба государственного коммунального казенного предприятия "Есильский районный Дом культуры при отделе внутренней политики, культуры и развития языков Есильского района Акмолинской области"</w:t>
            </w:r>
          </w:p>
        </w:tc>
      </w:tr>
      <w:tr>
        <w:trPr>
          <w:trHeight w:val="30" w:hRule="atLeast"/>
        </w:trPr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Сурган</w:t>
            </w:r>
          </w:p>
        </w:tc>
        <w:tc>
          <w:tcPr>
            <w:tcW w:w="9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Ыбырая Алтынсарина 2, стенд у здания коммунального государственного учреждения "Сурганская средняя школа отдела образования Есильского района Акмолинской области"</w:t>
            </w:r>
          </w:p>
        </w:tc>
      </w:tr>
      <w:tr>
        <w:trPr>
          <w:trHeight w:val="30" w:hRule="atLeast"/>
        </w:trPr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Юбилейное</w:t>
            </w:r>
          </w:p>
        </w:tc>
        <w:tc>
          <w:tcPr>
            <w:tcW w:w="9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Пионерская 5 а, стенд у здания сельского клуба товарищества с ограниченной ответственностью "Ново-Приречное"</w:t>
            </w:r>
          </w:p>
        </w:tc>
      </w:tr>
      <w:tr>
        <w:trPr>
          <w:trHeight w:val="30" w:hRule="atLeast"/>
        </w:trPr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Ярославка</w:t>
            </w:r>
          </w:p>
        </w:tc>
        <w:tc>
          <w:tcPr>
            <w:tcW w:w="9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Набережная 18, стенд у здания коммунального государственного учреждения "Ярославская основная школа отдела образования Есильского района Акмолинской области"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"10" сентября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а-9/286</w:t>
            </w:r>
          </w:p>
        </w:tc>
      </w:tr>
    </w:tbl>
    <w:bookmarkStart w:name="z12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Помещения, предоставляемые кандидатам на договорной основе для встреч с избирателями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18"/>
        <w:gridCol w:w="938"/>
        <w:gridCol w:w="9644"/>
      </w:tblGrid>
      <w:tr>
        <w:trPr>
          <w:trHeight w:val="30" w:hRule="atLeast"/>
        </w:trPr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  <w:tc>
          <w:tcPr>
            <w:tcW w:w="9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Помещения, предоставляемые кандидатам на договорной основе для встреч с избирателями</w:t>
            </w:r>
          </w:p>
        </w:tc>
      </w:tr>
      <w:tr>
        <w:trPr>
          <w:trHeight w:val="30" w:hRule="atLeast"/>
        </w:trPr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Аксай</w:t>
            </w:r>
          </w:p>
        </w:tc>
        <w:tc>
          <w:tcPr>
            <w:tcW w:w="9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Ленина 7/2, зал сельского клуба государственного коммунального казенного предприятия "Есильский районный Дом культуры при отделе внутренней политики, культуры и развития языков Есильского района Акмолинской области"</w:t>
            </w:r>
          </w:p>
        </w:tc>
      </w:tr>
      <w:tr>
        <w:trPr>
          <w:trHeight w:val="30" w:hRule="atLeast"/>
        </w:trPr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Алматинское</w:t>
            </w:r>
          </w:p>
        </w:tc>
        <w:tc>
          <w:tcPr>
            <w:tcW w:w="9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Приозерная 12, актовый зал коммунального государственного учреждения "Алматинская начальная школа отдела образования Есильского района Акмолинской области"</w:t>
            </w:r>
          </w:p>
        </w:tc>
      </w:tr>
      <w:tr>
        <w:trPr>
          <w:trHeight w:val="30" w:hRule="atLeast"/>
        </w:trPr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Биртал</w:t>
            </w:r>
          </w:p>
        </w:tc>
        <w:tc>
          <w:tcPr>
            <w:tcW w:w="9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Центральная 6, актовый зал коммунального государственного учреждения "Биртальская начальная школа отдела образования Есильского района Акмолинской области"</w:t>
            </w:r>
          </w:p>
        </w:tc>
      </w:tr>
      <w:tr>
        <w:trPr>
          <w:trHeight w:val="30" w:hRule="atLeast"/>
        </w:trPr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Бузулук</w:t>
            </w:r>
          </w:p>
        </w:tc>
        <w:tc>
          <w:tcPr>
            <w:tcW w:w="9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Целинная 8, актовый зал коммунального государственного учреждения "Бузулукская средняя школа отдела образования Есильского района Акмолинской области"</w:t>
            </w:r>
          </w:p>
        </w:tc>
      </w:tr>
      <w:tr>
        <w:trPr>
          <w:trHeight w:val="30" w:hRule="atLeast"/>
        </w:trPr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Двуречное</w:t>
            </w:r>
          </w:p>
        </w:tc>
        <w:tc>
          <w:tcPr>
            <w:tcW w:w="9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Целинная 34, актовый зал коммунального государственного учреждения "Двуреченская средняя школа отдела образования Есильского района Акмолинской области"</w:t>
            </w:r>
          </w:p>
        </w:tc>
      </w:tr>
      <w:tr>
        <w:trPr>
          <w:trHeight w:val="30" w:hRule="atLeast"/>
        </w:trPr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Ейское</w:t>
            </w:r>
          </w:p>
        </w:tc>
        <w:tc>
          <w:tcPr>
            <w:tcW w:w="9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Школьная 14, актовый зал коммунального государственного учреждения "Ейская начальная школа отдела образования Есильского района Акмолинской области"</w:t>
            </w:r>
          </w:p>
        </w:tc>
      </w:tr>
      <w:tr>
        <w:trPr>
          <w:trHeight w:val="30" w:hRule="atLeast"/>
        </w:trPr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Есиль</w:t>
            </w:r>
          </w:p>
        </w:tc>
        <w:tc>
          <w:tcPr>
            <w:tcW w:w="9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Гагарина 1, зрительный зал государственного коммунального казенного предприятия "Есильский районный Дом культуры при отделе внутренней политики, культуры и развития языков Есильского района Акмолинской области"</w:t>
            </w:r>
          </w:p>
        </w:tc>
      </w:tr>
      <w:tr>
        <w:trPr>
          <w:trHeight w:val="30" w:hRule="atLeast"/>
        </w:trPr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Жаныспай</w:t>
            </w:r>
          </w:p>
        </w:tc>
        <w:tc>
          <w:tcPr>
            <w:tcW w:w="9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Ленина 26, зал сельского клуба государственного коммунального казенного предприятия "Есильский районный Дом культуры при отделе внутренней политики, культуры и развития языков Есильского района Акмолинской области"</w:t>
            </w:r>
          </w:p>
        </w:tc>
      </w:tr>
      <w:tr>
        <w:trPr>
          <w:trHeight w:val="30" w:hRule="atLeast"/>
        </w:trPr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Заречное</w:t>
            </w:r>
          </w:p>
        </w:tc>
        <w:tc>
          <w:tcPr>
            <w:tcW w:w="9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Бейбитшилик 10, зал сельского дома культуры государственного коммунального казенного предприятия "Есильский районный Дом культуры при отделе внутренней политики, культуры и развития языков Есильского района Акмолинской области"</w:t>
            </w:r>
          </w:p>
        </w:tc>
      </w:tr>
      <w:tr>
        <w:trPr>
          <w:trHeight w:val="30" w:hRule="atLeast"/>
        </w:trPr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Знаменка</w:t>
            </w:r>
          </w:p>
        </w:tc>
        <w:tc>
          <w:tcPr>
            <w:tcW w:w="9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Нестеренко 2, здание сельского клуба государственного коммунального казенного предприятия "Есильский районный Дом культуры при отделе внутренней политики, культуры и развития языков Есильского района Акмолинской области"</w:t>
            </w:r>
          </w:p>
        </w:tc>
      </w:tr>
      <w:tr>
        <w:trPr>
          <w:trHeight w:val="30" w:hRule="atLeast"/>
        </w:trPr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Иглик</w:t>
            </w:r>
          </w:p>
        </w:tc>
        <w:tc>
          <w:tcPr>
            <w:tcW w:w="9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Школьная 18, актовый зал коммунального государственного учреждения "Игликская основная школа имени Ыбырая Алтынсарина отдела образования Есильского района Акмолинской области"</w:t>
            </w:r>
          </w:p>
        </w:tc>
      </w:tr>
      <w:tr>
        <w:trPr>
          <w:trHeight w:val="30" w:hRule="atLeast"/>
        </w:trPr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Интернациональное</w:t>
            </w:r>
          </w:p>
        </w:tc>
        <w:tc>
          <w:tcPr>
            <w:tcW w:w="9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Ленина 11, здание товарищества с ограниченной ответственностью "Чингис-Хан" </w:t>
            </w:r>
          </w:p>
        </w:tc>
      </w:tr>
      <w:tr>
        <w:trPr>
          <w:trHeight w:val="30" w:hRule="atLeast"/>
        </w:trPr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Калачи</w:t>
            </w:r>
          </w:p>
        </w:tc>
        <w:tc>
          <w:tcPr>
            <w:tcW w:w="9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Школьная 25, актовый зал коммунального государственного учреждения "Калачевская начальная школа отдела образования Есильского района Акмолинской области"</w:t>
            </w:r>
          </w:p>
        </w:tc>
      </w:tr>
      <w:tr>
        <w:trPr>
          <w:trHeight w:val="30" w:hRule="atLeast"/>
        </w:trPr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Ковыльное</w:t>
            </w:r>
          </w:p>
        </w:tc>
        <w:tc>
          <w:tcPr>
            <w:tcW w:w="9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Маяковского 2/2, зал сельского клуба государственного коммунального казенного предприятия "Есильский районный Дом культуры при отделе внутренней политики, культуры и развития языков Есильского района Акмолинской области"</w:t>
            </w:r>
          </w:p>
        </w:tc>
      </w:tr>
      <w:tr>
        <w:trPr>
          <w:trHeight w:val="30" w:hRule="atLeast"/>
        </w:trPr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Красивое</w:t>
            </w:r>
          </w:p>
        </w:tc>
        <w:tc>
          <w:tcPr>
            <w:tcW w:w="9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Набережная 80 а, зал сельского клуба государственного коммунального казенного предприятия "Есильский районный Дом культуры при отделе внутренней политики, культуры и развития языков Есильского района Акмолинской области"</w:t>
            </w:r>
          </w:p>
        </w:tc>
      </w:tr>
      <w:tr>
        <w:trPr>
          <w:trHeight w:val="30" w:hRule="atLeast"/>
        </w:trPr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станция Красивое</w:t>
            </w:r>
          </w:p>
        </w:tc>
        <w:tc>
          <w:tcPr>
            <w:tcW w:w="9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Вокзальная 1, здание табельного помещения путевой части</w:t>
            </w:r>
          </w:p>
        </w:tc>
      </w:tr>
      <w:tr>
        <w:trPr>
          <w:trHeight w:val="30" w:hRule="atLeast"/>
        </w:trPr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Курское</w:t>
            </w:r>
          </w:p>
        </w:tc>
        <w:tc>
          <w:tcPr>
            <w:tcW w:w="9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Целинная 27, зал сельского дома культуры государственного коммунального казенного предприятия "Есильский районный Дом культуры при отделе внутренней политики, культуры и развития языков Есильского района Акмолинской области"</w:t>
            </w:r>
          </w:p>
        </w:tc>
      </w:tr>
      <w:tr>
        <w:trPr>
          <w:trHeight w:val="30" w:hRule="atLeast"/>
        </w:trPr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Караколь</w:t>
            </w:r>
          </w:p>
        </w:tc>
        <w:tc>
          <w:tcPr>
            <w:tcW w:w="9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Набережная 9, зал сельского клуба государственного коммунального казенного предприятия "Есильский районный Дом культуры при отделе внутренней политики, культуры и развития языков Есильского района Акмолинской области"</w:t>
            </w:r>
          </w:p>
        </w:tc>
      </w:tr>
      <w:tr>
        <w:trPr>
          <w:trHeight w:val="30" w:hRule="atLeast"/>
        </w:trPr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Кумай</w:t>
            </w:r>
          </w:p>
        </w:tc>
        <w:tc>
          <w:tcPr>
            <w:tcW w:w="9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Трудовая 16, актовый зал коммунального государственного учреждения "Кумайская основная школа отдела образования Есильского района Акмолинской области"</w:t>
            </w:r>
          </w:p>
        </w:tc>
      </w:tr>
      <w:tr>
        <w:trPr>
          <w:trHeight w:val="30" w:hRule="atLeast"/>
        </w:trPr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Ленинское</w:t>
            </w:r>
          </w:p>
        </w:tc>
        <w:tc>
          <w:tcPr>
            <w:tcW w:w="9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Октябрьская 14 а, актовый зал мини –центра "Жарқын" при коммунальном государственном учреждении "Красивинская средняя школа отдела образования Есильского района Акмолинской области"</w:t>
            </w:r>
          </w:p>
        </w:tc>
      </w:tr>
      <w:tr>
        <w:trPr>
          <w:trHeight w:val="30" w:hRule="atLeast"/>
        </w:trPr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Московское</w:t>
            </w:r>
          </w:p>
        </w:tc>
        <w:tc>
          <w:tcPr>
            <w:tcW w:w="9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Центральная 2, зал сельского клуба государственного коммунального казенного предприятия "Есильский районный Дом культуры при отделе внутренней политики, культуры и развития языков Есильского района Акмолинской области"</w:t>
            </w:r>
          </w:p>
        </w:tc>
      </w:tr>
      <w:tr>
        <w:trPr>
          <w:trHeight w:val="30" w:hRule="atLeast"/>
        </w:trPr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Орловка</w:t>
            </w:r>
          </w:p>
        </w:tc>
        <w:tc>
          <w:tcPr>
            <w:tcW w:w="9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Мира 8, зал сельского клуба государственного коммунального казенного предприятия "Есильский районный Дом культуры при отделе внутренней политики, культуры и развития языков Есильского района Акмолинской области" </w:t>
            </w:r>
          </w:p>
        </w:tc>
      </w:tr>
      <w:tr>
        <w:trPr>
          <w:trHeight w:val="30" w:hRule="atLeast"/>
        </w:trPr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Приишимка</w:t>
            </w:r>
          </w:p>
        </w:tc>
        <w:tc>
          <w:tcPr>
            <w:tcW w:w="9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Элеваторная 5 а, актовый зал мини-центра "Балапан" при коммунальном государственном учреждении "Двуреченская средняя школа отдела образования Есильского района Акмолинской области"</w:t>
            </w:r>
          </w:p>
        </w:tc>
      </w:tr>
      <w:tr>
        <w:trPr>
          <w:trHeight w:val="30" w:hRule="atLeast"/>
        </w:trPr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Раздольное</w:t>
            </w:r>
          </w:p>
        </w:tc>
        <w:tc>
          <w:tcPr>
            <w:tcW w:w="9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Октябрьская 10, актовый зал коммунального государственного учреждения "Раздольненская основная школа отдела образования Есильского района Акмолинской области"</w:t>
            </w:r>
          </w:p>
        </w:tc>
      </w:tr>
      <w:tr>
        <w:trPr>
          <w:trHeight w:val="30" w:hRule="atLeast"/>
        </w:trPr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Речное</w:t>
            </w:r>
          </w:p>
        </w:tc>
        <w:tc>
          <w:tcPr>
            <w:tcW w:w="9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Школьная 30, актовый зал коммунального государственного учреждения "Речная начальная школа отдела образования Есильского района Акмолинской области"</w:t>
            </w:r>
          </w:p>
        </w:tc>
      </w:tr>
      <w:tr>
        <w:trPr>
          <w:trHeight w:val="30" w:hRule="atLeast"/>
        </w:trPr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Свободное</w:t>
            </w:r>
          </w:p>
        </w:tc>
        <w:tc>
          <w:tcPr>
            <w:tcW w:w="9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Обушко 1, зал сельского клуба государственного коммунального казенного предприятия "Есильский районный Дом культуры при отделе внутренней политики, культуры и развития языков Есильского района Акмолинской области"</w:t>
            </w:r>
          </w:p>
        </w:tc>
      </w:tr>
      <w:tr>
        <w:trPr>
          <w:trHeight w:val="30" w:hRule="atLeast"/>
        </w:trPr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Сурган</w:t>
            </w:r>
          </w:p>
        </w:tc>
        <w:tc>
          <w:tcPr>
            <w:tcW w:w="9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Ыбырая Алтынсарина 2, здание коммунального государственного учреждения "Сурганская средняя школа отдела образования Есильского района Акмолинской области"</w:t>
            </w:r>
          </w:p>
        </w:tc>
      </w:tr>
      <w:tr>
        <w:trPr>
          <w:trHeight w:val="30" w:hRule="atLeast"/>
        </w:trPr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Юбилейное</w:t>
            </w:r>
          </w:p>
        </w:tc>
        <w:tc>
          <w:tcPr>
            <w:tcW w:w="9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Пионерская 5 а, здание сельского клуба товарищества с ограниченной ответственностью "Ново-Приречное"</w:t>
            </w:r>
          </w:p>
        </w:tc>
      </w:tr>
      <w:tr>
        <w:trPr>
          <w:trHeight w:val="30" w:hRule="atLeast"/>
        </w:trPr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Ярославка</w:t>
            </w:r>
          </w:p>
        </w:tc>
        <w:tc>
          <w:tcPr>
            <w:tcW w:w="9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Молодежная 18, актовый зал коммунального государственного учреждения "Ярославская основная школа отдела образования Есильского района Акмолинской области"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