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2c5e" w14:textId="b122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24 декабря 2019 года № 62/2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 декабря 2020 года № 80/2. Зарегистрировано Департаментом юстиции Акмолинской области 7 декабря 2020 года № 8199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2020-2022 годы" от 24 декабря 2019 года № 62/2 (зарегистрировано в Реестре государственной регистрации нормативных правовых актов № 7655, опубликовано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5584536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752792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10566,6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23644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4797533,4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6007883,2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(- 40,1)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4016,1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(- 429182,1)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429182,1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2020 год предусмотрено погашение бюджетных кредитов в областной бюджет в сумме 4016,1 тысяча тенге, в том числе погашение долга местного исполнительного органа перед вышестоящим бюджетом – 4016,1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Л.Репутацкий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5584536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339224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266445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6531,6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4797533,4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4797533,4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4797533,4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5"/>
        <w:gridCol w:w="1335"/>
        <w:gridCol w:w="5322"/>
        <w:gridCol w:w="33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6007883,2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217077,1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19641,3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42697,3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37295,7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3996787,9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3959510,8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2903012,7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124854,8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Методическая работа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327695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424956,8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37277,1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366066,8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352141,8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96242,3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121737,7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26238,8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776041,7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468678,5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341659,1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12087,5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307363,2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24888,2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255062,6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4530,3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64687,4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13787,9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205680,5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205680,5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- 40,1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- 429182,1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429182,1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431630,4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4016,1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7"/>
        <w:gridCol w:w="4173"/>
      </w:tblGrid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1011819,2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700162,2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205840,2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68669,9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31113,6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118714,3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42472,3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434847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52145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284363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38850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307681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280949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26732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80/2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62/2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44"/>
        <w:gridCol w:w="3456"/>
      </w:tblGrid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842644,2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667998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437589,6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4538,8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15135,7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43784,6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265452,5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организаций начального, основного и общего среднего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педагогам Есильского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18004,4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предоставление грантов на реализацию бизнес-идей в рамках Года молодежи, а также для неполных и многодетных семей, инвалидов, а также многодетных/малообеспеченных семей, воспитывающих детей-инвалидов 200 месячных расчетных показателей 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2222,4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172854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174646,2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168771,2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16597,9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60710,1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19861,2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8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