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0979" w14:textId="eb50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24 декабря 2020 года № 81/2. Зарегистрировано Департаментом юстиции Акмолинской области 15 января 2021 года № 8307.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5263214,8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676629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9456,6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21061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4556068,2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5293391,3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(- 60823)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79334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79334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(- 48686,9)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48686,9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Есильского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норматив распределения социального налога в районный бюджет в размере 100 процентов.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из областного бюджета предусмотрена субвенция в сумме 2896530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предусмотрены объемы субвенций, передаваемых из районного бюджета бюджетам поселка Красногорский, сел, сельских округов в сумме 182239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Аксай 11880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Бузулукскому сельскому округу 13377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Двуреченскому сельскому округу 12205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Жаныспайскому сельскому округу 11321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Зареченскому сельскому округу 12643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Знаменка 10980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Интернациональному сельскому округу 11492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Каракольскому сельскому округу 12869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Красивинскому сельскому округу 23688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Красногорский 11253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Московское 11064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Орловка 10454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Свободненскому сельскому округу 17690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Юбилейному сельскому округу 11323 тысячи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районного бюджета на 2021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на 2021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составе расходов районного бюджета на 2021 год предусмотрены целевые трансферты из областного бюджета бюджету города Есиль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2021 год предусмотрено погашение бюджетных кредитов в областной бюджет в сумме 65198 тысяч тенге, в том числе погашение долга местного исполнительного органа перед вышестоящим бюджетом – 65198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2021 год специалистам в области социального обеспечения, культуры и спорта,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согласно перечню, согласованному с областным маслихатом.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2021 год в сумме 2000 тысячи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Есильского районного маслихата Акмолинской области от 19.04.2021 </w:t>
      </w:r>
      <w:r>
        <w:rPr>
          <w:rFonts w:ascii="Times New Roman"/>
          <w:b w:val="false"/>
          <w:i w:val="false"/>
          <w:color w:val="000000"/>
          <w:sz w:val="28"/>
        </w:rPr>
        <w:t>№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Л.Репутацкий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81/2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Есильского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5263214,8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4556068,2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4556068,2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4556068,2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5"/>
        <w:gridCol w:w="1108"/>
        <w:gridCol w:w="1108"/>
        <w:gridCol w:w="6032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5293391,3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439461,4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226878,1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198878,7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142339,4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56539,3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210682,8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46645,9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132256,8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102493,8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370648,3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228255,4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228255,4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86688,2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52401,9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52401,9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36908,8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1094990,6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447041,3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647949,3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403662,3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396831,5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228279,9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Деятельностьб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96053,2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96053,2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96053,2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33105,5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33105,5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26749,6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26749,6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26749,6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26749,6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2946705,7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2946705,7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2946705,7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- 60823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- 48686,9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48686,9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81/2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422"/>
        <w:gridCol w:w="1422"/>
        <w:gridCol w:w="5490"/>
        <w:gridCol w:w="29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3665522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3055443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3055443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81/2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422"/>
        <w:gridCol w:w="1422"/>
        <w:gridCol w:w="5490"/>
        <w:gridCol w:w="29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3120141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3120141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2937902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81/2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Есильского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3"/>
        <w:gridCol w:w="3867"/>
      </w:tblGrid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445641,3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211014,3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194452,3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58569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115588,3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77976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средствами, специальными средствами передвижения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2955,2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услуг санаторно-курортного лечеия в соответствии с индивидуальной программой реабилитации инвалида 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3020,1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организаций нпециальные срадомного обслуживания, центров занятости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(Нацфонд)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230252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села Аксай по адресу: Акмолинская область, Есильский район, села.Аксай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230252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81/2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Есильского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9"/>
        <w:gridCol w:w="3681"/>
      </w:tblGrid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1218271,9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1124937,9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43487,6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 изделиями и тифло-техническими средствами, санаторно-курортного лечения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1812,6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мероприятия "Первое рабочее место"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специалистов сферы социальной защиты, работающих с детьми с аутизмом и ментальными поведенческими нарушениями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многодетным матерям, награжденными подвесками "Күміс алқа" и "Алтын алқа", и многодетным матерям, имеющих от 4-х и более детей до 18 лет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2603,4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Афганской войны к празднованию 30-летия Дня Независимости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583,4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 "Енбек" на предоставление государственных грантов на реализацию новых бизнес-идей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1750,2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антикоррупционную тематику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548920,7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75553,8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156940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316426,9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343080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жилья с инженерными сетями в Есильском районе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343080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Есильского района Акмолинской области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12103,5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коммунальной собственности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12103,5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163949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мини-футбольной площадки в городе Есиль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12021,1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93334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сельских населенных пунктах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79334</w:t>
            </w:r>
          </w:p>
        </w:tc>
      </w:tr>
      <w:tr>
        <w:trPr>
          <w:trHeight w:val="30" w:hRule="atLeast"/>
        </w:trPr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81/2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города Есиль на 2021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Есильского районного маслихата Акмолинской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2"/>
        <w:gridCol w:w="6468"/>
      </w:tblGrid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128288,3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128288,3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128288,3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города Есиль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98288,3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