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38ff" w14:textId="37b3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2019 года № 6С-47/2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16 апреля 2020 года № 6С-52/2. Зарегистрировано Департаментом юстиции Акмолинской области 16 апреля 2020 года № 7818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2020-2022 годы" от 24 декабря 2019 года № 6С-47/2 (зарегистрировано в Реестре государственной регистрации нормативных правовых актов № 7628, опубликовано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- 4330171,7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- 418217,0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- 15523,0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- 34532,0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- 3861899,7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- 5056010,2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- 38000,0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- 38000,0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-765228,5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- 765228,5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С.Оспан-Улы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4330171,7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3861899,7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3861899,7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6014"/>
        <w:gridCol w:w="2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5056010,2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212692,0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3445189,8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3368861,2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1879271,9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546747,7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250049,7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350752,9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102053,6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-765228,5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765228,5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712441,3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712441,3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712441,3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487645,0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1"/>
        <w:gridCol w:w="4719"/>
      </w:tblGrid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413938,4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409961,4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343435,4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40444,0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15559,4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192132,0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50752,0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1"/>
        <w:gridCol w:w="4069"/>
      </w:tblGrid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1109321,3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790128,0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607155,0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ІТ- классов в школах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197375,0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СШ им. Н. К. Крупской г. Державинск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300625,0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заказа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146876,0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водоснабжения Жаркаинского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57148,1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канализационных сетей с очистными сооружениями города Державинск Жаркаинского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319193,3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281 193,3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60-ти квартирного жилого дома (позиция 7) в микрорайоне Молодежный г.Державинск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230 040,0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бывшего здания детского сада под здание школы на 165 мест со строительством спортивного зала и котельной в с. Бирсуат Жаркаинского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27 800,6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экспертизой проекта строительства инженерных сетей и благоустройства к восьмидесяти квартирному жилому дому (позиция 8) в мкр. "Молодежный" г. Державинск Жаркаинского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экспертизой проекта "Реконструкция восьмидесятиквартирного жилого дома (позиция 8) в мкр. "Молодежный" г. Державинск Жаркаинского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20 009,7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на ПХВ "Коммунсервис"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