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ee17" w14:textId="612e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25 декабря 2019 года № 6С-48/2 "О бюджетах города Державинск, сельских округов и сел Жаркаинского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21 августа 2020 года № 6С-58/4. Зарегистрировано Департаментом юстиции Акмолинской области 25 августа 2020 года № 7997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Державинск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- 91483,8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- 30894,0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- 57149,8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- 106059,8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-14576,0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- 14576,0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Жаркаинского районного маслихата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объеме бюджета города Державинск на 2020 год предусмотрены трансферты, передаваемые из районного бюджета в сумме 39013,8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Жаркаинского районного маслихата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Валихановского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- 26476,0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- 6987,0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- 14113,0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Валихановского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5376,0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Костычевского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- 20126,0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Костычевского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3420,0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Нахимовского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- 14169,0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- 11641,0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Нахимовского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196,0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Отрадного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- 16653,0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- 16653,0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бюджете Отрадного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1005,0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Жанадалинского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- 27104,0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- 20842,0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- 27104,0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Учесть, что в бюджете Жанадалинского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1271,0 тысяча тенге.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Бирсуат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- 15380,0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бюджете села Бирсуат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1703,0 тысячи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Гастелло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- 15268,0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- 11251,0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бюджете села Гастелло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1342,0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Далабай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- 12284,0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- 12284,0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села Далабай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558,0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Кумсуат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- 12460,0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бюджете села Кумсуат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450,0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Львовское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- 13415,0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Учесть, что в бюджете села Львовское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735,0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Пригородное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- 16353,0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- 12365,0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- 16353,0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бюджете села Пригородное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1358,0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Пятигорское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- 18940,0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Учесть, что в бюджете села Пятигорское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3657,0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Тасоткель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- 13286,0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Учесть, что в бюджете села Тасоткель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153,0 тысячи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Тассуат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- 11547,0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Жаркаинского районного маслихата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Учесть, что в бюджете села Тассуат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175,0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Учесть, что в объеме бюджета села Тассуат на 2020 год предусмотрены трансферты, передаваемые из районного бюджета в сумме 400,0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15-2 в соответствии с решением Жаркаинского районного маслихата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Ушкарасу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Учесть, что в бюджете села Ушкарасу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61,0 тысяча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Шойындыколь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- 14060,0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Учесть, что в бюджете села Шойындыколь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524,0 тысячи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2020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Жаркаинского районного маслихата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2020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744"/>
        <w:gridCol w:w="548"/>
        <w:gridCol w:w="1727"/>
        <w:gridCol w:w="24"/>
        <w:gridCol w:w="3604"/>
        <w:gridCol w:w="33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2020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декабря2019 года № 6С-48/2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Гастелло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2020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2020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2021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2020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2021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2020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2021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2022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2020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2021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2022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2020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Жаркаинского районного маслихата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6С-54/2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2022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Жаркаинского районного маслихата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2020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2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