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6ccc" w14:textId="3506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 в Жаркаинском районе на 2021 год</w:t>
      </w:r>
    </w:p>
    <w:p>
      <w:pPr>
        <w:spacing w:after="0"/>
        <w:ind w:left="0"/>
        <w:jc w:val="both"/>
      </w:pPr>
      <w:r>
        <w:rPr>
          <w:rFonts w:ascii="Times New Roman"/>
          <w:b w:val="false"/>
          <w:i w:val="false"/>
          <w:color w:val="000000"/>
          <w:sz w:val="28"/>
        </w:rPr>
        <w:t>Постановление акимата Жаркаинского района Акмолинской области от 24 сентября 2020 года № А-9/266. Зарегистрировано Департаментом юстиции Акмолинской области 25 сентября 2020 года № 8037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w:t>
      </w:r>
      <w:r>
        <w:rPr>
          <w:rFonts w:ascii="Times New Roman"/>
          <w:b w:val="false"/>
          <w:i w:val="false"/>
          <w:color w:val="000000"/>
          <w:sz w:val="28"/>
        </w:rPr>
        <w:t xml:space="preserve">, 8)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Жаркаинского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лиц, освобожденных из мест лишения свободы в Жаркаинском районе на 2021 год,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Баегизову Г.М.</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Жаркаинского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24 сентября 2020 года</w:t>
            </w:r>
            <w:r>
              <w:br/>
            </w:r>
            <w:r>
              <w:rPr>
                <w:rFonts w:ascii="Times New Roman"/>
                <w:b w:val="false"/>
                <w:i w:val="false"/>
                <w:color w:val="000000"/>
                <w:sz w:val="20"/>
              </w:rPr>
              <w:t>№ А-9/266</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Жаркаинском районе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7187"/>
        <w:gridCol w:w="1867"/>
        <w:gridCol w:w="2361"/>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"Коммунсервис при отделе жилищно- коммунального хозяйства, пассажирского транспорта, автомобильных дорог и жилищной инспекции" Жаркаинского района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24 сентября 2020 года</w:t>
            </w:r>
            <w:r>
              <w:br/>
            </w:r>
            <w:r>
              <w:rPr>
                <w:rFonts w:ascii="Times New Roman"/>
                <w:b w:val="false"/>
                <w:i w:val="false"/>
                <w:color w:val="000000"/>
                <w:sz w:val="20"/>
              </w:rPr>
              <w:t>№ А-9/266</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Жаркаинском районе на 2021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7187"/>
        <w:gridCol w:w="1867"/>
        <w:gridCol w:w="2361"/>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"Коммунсервис при отделе жилищно- коммунального хозяйства, пассажирского транспорта, автомобильных дорог и жилищной инспекции" Жаркаинского района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