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8112b" w14:textId="41811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Жаркаинского районного маслихата от 24 декабря 2019 года № 6С-47/2 "О районном бюджете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Жаркаинского районного маслихата Акмолинской области от 9 ноября 2020 года № 6С-61/2. Зарегистрировано Департаментом юстиции Акмолинской области 13 ноября 2020 года № 8144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года, Жаркаинский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Жаркаинского районного маслихата "О районном бюджете на 2020-2022 годы" от 24 декабря 2019 года № 6С-47/2 (зарегистрировано в Реестре государственной регистрации нормативных правовых актов № 7628, опубликовано 15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2020-2022 годы, согласно приложениям 1, 2 и 3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- 4 278 588,9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- 730066,9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- 11773,6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- 37539,0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- 3 499 209,4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- 4 897 918,4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- 1221,0 тысяча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- 3808,0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- 2587,0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- 68462,3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- 68462,3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-689012,8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-689012,8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резерв местного исполнительного органа района на 2020 год в сумме 7380,9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2020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Жаркаинского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К.Байжуманова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Жаркаинского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Акимат Жаркаинского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9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6С-61/2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6С-47/2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0"/>
        <w:gridCol w:w="885"/>
        <w:gridCol w:w="570"/>
        <w:gridCol w:w="7335"/>
        <w:gridCol w:w="294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I.Доходы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4278588,9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730066,9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228282,0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228282,0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92036,0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92036,0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48558,0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38978,0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7845,0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360940,9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360940,9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11773,6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6625,0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6413,0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70,6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70,6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5078,0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5078,0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37539,0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23379,0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23379,0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14160,0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14160,0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3499209,4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3499209,4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3499209,4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7"/>
        <w:gridCol w:w="1341"/>
        <w:gridCol w:w="1341"/>
        <w:gridCol w:w="5349"/>
        <w:gridCol w:w="32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4897918,4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309478,4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20508,7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20508,7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142750,9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116476,7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15873,1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10401,1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42438,7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35839,0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532,7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67768,0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28554,2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39213,8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36012,1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36012,1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3067296,0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3011943,9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18959,6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1895701,6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10433,9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53157,0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296329,0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26373,4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73960,0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627989,4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55202,1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55202,1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232726,6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230626,6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28322,9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59366,0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56440,2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21874,9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516,5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1443,5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2766,4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21971,2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33898,0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618948,6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263748,5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230140,0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33508,5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355200,1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181544,4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69727,9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15342,1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851,7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28110,0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373880,6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300636,4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7 999,6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126502,7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60964,2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94844,9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53493,8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15256,9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7236,9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19650,4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9169,2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319,2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31139,5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2185,6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2185,6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24233,9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15645,7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888,2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26641,4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26641,4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20266,4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10716,4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10716,4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4032,4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7540,9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7380,9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7380,9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208201,0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208201,0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неиспользованных (недоиспользованных) целевых трансфертов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3644,3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Субвенции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204556,0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68462,3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68462,3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68462,3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68462,3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68462,3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-689012,8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689012,8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636225,6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636225,6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636225,6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55374,2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55374,2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55374,2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9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6С-61/2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6С-47/2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2020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36"/>
        <w:gridCol w:w="4464"/>
      </w:tblGrid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707969,0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411368,2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5600,0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единой информационной площадки учета исполнения бюджета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5600,0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291242,3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открытие ІТ-классов в школах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5700,0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горячим питанием учащихся школ из малообеспеченных семей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999,8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горячим питанием учащихся 1-классов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1938,9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школьной формой и канцелярскими товарами учащихся школ из малообеспеченных семей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1031,5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Программы "Формирование здоровья и жизненных навыков и превенции суицида среди несовершеннолетних"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1190,0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компьютеров для школ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12600,0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оснащение ресурсных центров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935,3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ежегодного оплачиваемого трудового отпуска продолжительностью 42 календарных дней педагогических работников до 56 дней государственных организаций дошкольного образования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5068,0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организаций образования, реализующим учебные программы начального, основного и общего среднего образования за работу в условиях обновленного содержания образования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199117,0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размеров должностных окладов педагогов-психологов школ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3187,0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преподавание на английском языке предметов естественно-математического направления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со степенью магистра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1720,0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доплаты учителям за наставничество молодым учителям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2243,0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доплаты за классное руководство работникам организаций начального, основного и общего среднего образования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3405,0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доплаты за проверку тетрадей и письменных работ работникам начального, основного и общего среднего образования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2653,0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ежегодного оплачиваемого трудового отпуска продолжительностью 42 календарных дней педагогических работников до 56 дней государственных организаций среднего образования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1652,0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кабинетов робототехники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3696,0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блочно-модульных котельных для объектов образования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30340,8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школьных автобусов для объектов образования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13065,0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24798,0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реализацию краткосрочного профессионального обучения 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7006,0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7467,0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1950,0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социальных услуг в рамках государственного заказа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льготного проезда многодетных матерей и детей из многодетных семей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375,0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единовременной материальной помощи к 75-летию Победы в Великой Отечественной войне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89727,9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подготовку к отопительному сезону теплоснабжающим предприятиям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канализационных сетей с очистными сооружениями города Державинск Жаркаинского района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69727,9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296 600,8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263 138,5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реконструкцию 60-ти квартирного жилого дома (позиция 7) в микрорайоне Молодежный города Державинск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230040,0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инженерных сетей и благоустройство к 60-ти квартирному жилому дому (позиция 7) в микрорайоне "Молодежный" города Державинск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33 098,5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33462,3</w:t>
            </w:r>
          </w:p>
        </w:tc>
      </w:tr>
      <w:tr>
        <w:trPr>
          <w:trHeight w:val="30" w:hRule="atLeast"/>
        </w:trPr>
        <w:tc>
          <w:tcPr>
            <w:tcW w:w="7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ГКП на ПХВ "Коммунсервис"</w:t>
            </w:r>
          </w:p>
        </w:tc>
        <w:tc>
          <w:tcPr>
            <w:tcW w:w="4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33462,3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