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0828d" w14:textId="1a082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Жаркаинского районного маслихата от 16 апреля 2020 года № 6С-52/3 "Об утверждении Правил оказания социальной помощи, установления размеров и определения перечня отдельных категорий нуждающихся граждан в Жаркаинском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23 ноября 2020 года № 6С-63/3. Зарегистрировано Департаментом юстиции Акмолинской области 15 декабря 2020 года № 8237. Утратило силу решением Жаркаинского районного маслихата Акмолинской области от 22 декабря 2023 года № 8С-19/3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Жаркаинского районного маслихата Акмолинской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8С-19/3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Жаркаинском районе" от 16 апреля 2020 года № 6С-52/3 (зарегистрировано в Реестре государственной регистрации нормативных правовых актов № 7825, опубликовано 20 апреля 2020 года в Эталонном контрольном банке нормативных правовых актов Республике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Жаркаинском районе,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Лицам, указанным в статье 16 Закона Республики Казахстан от 13 апреля 2005 года "О социальной защите инвалидов в Республике Казахстан" и в подпункте 2) статьи 10, в подпункте 2) статьи 11, в подпункте 2) статьи 12, в подпункте 2) статьи 13 Закона Республики Казахстан от 6 мая 2020 года "О ветеранах", социальная помощь оказывается в порядке, предусмотренном настоящими Типовыми правилами.";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Перечень памятных дат и праздничных дней для оказания социальной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– День вывода ограниченного контингента советских войск из Демократической Республики Афганистан;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9 мая – День Победы;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31 мая – День памяти жертв политических репрессий и голода;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29 августа – День закрытия Семипалатинского испытательного ядерного полигона;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 октября – День пожилых людей;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второе воскресенье октября – День инвалидов Республики Казахстан.";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определения перечня категорий получателей социальной помощи и установления размеров социальной помощи";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Определить следующий перечень отдельных категорий нуждающихся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ветераны боевых действий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ветераны, приравненные по льготам к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ветераны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лица, на которых распространяется действие Закона Республики Казахстан от 6 мая 2020 года "О ветеранах";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жертвы политических репрессий;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(семьи), пострадавшие вследствие ядерных испытаний на Семипалатинском испытательном ядерном полигоне;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пенсионеры с минимальной пенсией и ниже, получатели государственной базовой пенсионной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 всех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имеющие социально-значимые заболевания (больным злокачественными новообразованиями, туберкулезным больным, больным вирусом иммунодефицита человека и детям с инфекцией вируса иммунодефицита человека);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(семьи), пострадавшие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 граждане (семьи), с доходом ниже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студенты из малообеспеченных, многодетных и неполных семей, проживающих в сельской местности, обучающимся по очной форме обучения в колледжах на платной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студенты, из числа детей – сирот, детей, оставшихся без попечения родителей, из семей, имеющих инвалидов, малообеспеченных, многодетных и неполных семей, обучающиеся в высших медицинских учебных заведениях;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освобожденные из мест лишения свободы и состоящие на учете службы пробации;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многодетные семьи, имеющие четырех и более совместно проживающих несовершеннолетних детей.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пожара,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в однократном отношении к прожиточному минимуму.";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Социальная помощь устанавливается: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вывода ограниченного контингента советских войск из Демократической Республики Афганистан: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Победы: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ветеранам, приравненным по льготам к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лицам, на которых распространяется действие Закона Республики Казахстан от 6 мая 2020 года "О ветеранах";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памяти жертв политических репрессий и голода: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закрытия Семипалатинского испытательного ядерного полигона: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пострадавшим вследствие ядерных испытаний на Семипалатинском испытательном ядерном полигоне;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пожилых людей: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минимальной пенсией и ниже, получателям государственной базовой пенсионной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инвалидов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Акмолинской области.";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В трудной жизненной ситуации социальная помощь оказывается по заявлению следующим категориям граждан, не учитывая среднедушевой доход гражданина (семьи):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злокачественными новообразованиями, больным вирусом иммунодефицита человека, состоящим на учете в организациях здравоохранения на основании списков государственного коммунального предприятия на праве хозяйственного ведения "Жаркаинская районная больница" при управлении здравоохранения Акмолинской области один раз в год в размере 15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инфекцией вируса иммунодефицита человека, в размере 2 кратного прожиточного минимума, ежемесячно;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туберкулезом на лечение, состоящим на учете в организациях здравоохранения на основании списков государственного коммунального предприятия на праве хозяйственного ведения "Жаркаинская районная больница" при управлении здравоохранения Акмолинской области, без подачи заявления, в размере 5 месячных расчетных показателей, ежемесячно;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граждам (семьям), пострадавшим вследствие стихийного бедствия или пожара, не позднее трех месяцев с момента наступления события в размере 30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освобожденным из мест лишения свободы и состоящим на учете службы пробации один раз в год в размере 15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малообеспеченных, многодетных и неполных семей, проживающих в сельской местности, обучающимся по очной форме обучения в колледжах на платной основе на оплату за учебу один раз в год в размере сто процентной стоимости годового обучения на основании копии договора с учебным заведением, заверенной нотариально, справки с места учебы и справки, подтверждающей статус многодетной и неполной семьи или справки, подтверждающей принадлежность заявителя (семьи) к получателям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студентам, из числа детей – сирот, детей, оставшихся без попечения родителей, из семей, имеющих инвалидов, малообеспеченных, многодетных и неполных семей, обучающимся в высших медицинских учебных заведениях в размере сто процентов возмещения затрат за обучение один раз в год, на основании копии договора с учебным заведением, заверенной нотариально, справки с места учебы и справки, подтверждающей принадлежность к вышеуказанным категориям заявителя, договора между государственным учреждением "Отдел занятости и социальных программ Жаркаинского района", студентом и работодателем;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имеющих четырех и более совместно проживающих несовершеннолетних детей, пенсионерам с минимальным и ниже минимального размером пенсии, инвалидам І, ІІ групп, детям – инвалидам, больным злокачественными новообразованиями, туберкулезным больным и больным вирусом иммунодефицита человека бесплатный проезд на маршрутах городского и внутрирайонного пассажирского транспорта (проездные талоны на маршрутные автобусы района из расчета 2 талона в день). Возмещение затрат поставщикам услуг будет производиться согласно предоставленных актов оказанных услуг, талонов за проезд не позднее 5 числа следующего за отчетным месяцем.".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Социальная помощь оказывается ветеранам Великой Отечественной войны без подачи заявления в размере сто процентов ежемесячно: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расходы за оплату коммунальных услуг и абонентской платы за услуги телефонной связи, путем перечисления на лицевые счета получателей, согласно предоставленным копиям квитанций;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твердое топливо и дрова в период отопительного сезона возмещаются согласно занимаемой площади по месту фактического проживания ветерана Великой Отечественной войны, путем перечисления на лицевые счета получателей, согласно предоставленным копиям квитанций.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оказывается на совместно проживающих и прописанных с ними членов семьи, на которые льготы распространяются до тех пор, пока ими пользуется ветеран Великой Отечественной войны.";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заголовки </w:t>
      </w:r>
      <w:r>
        <w:rPr>
          <w:rFonts w:ascii="Times New Roman"/>
          <w:b w:val="false"/>
          <w:i w:val="false"/>
          <w:color w:val="000000"/>
          <w:sz w:val="28"/>
        </w:rPr>
        <w:t>глав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оказания социальной помощи";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Основания для прекращения и возврата предоставляемой социальной помощи";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Заключительное положение".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Жаркаинского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К.Байжуманова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Жаркаинского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