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f752c" w14:textId="1ef75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Жаксынского районного маслихата от 24 декабря 2019 года № 6С-50-1 "О районном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Жаксынского районного маслихата Акмолинской области от 14 апреля 2020 года № 6ВС-53-1. Зарегистрировано Департаментом юстиции Акмолинской области 14 апреля 2020 года № 7809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Жаксынский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Жаксынского районного маслихата "О районном бюджете на 2020-2022 годы" от 24 декабря 2019 года № 6С-50-1 (зарегистрировано в Реестре государственной регистрации нормативных правовых актов № 7644, опубликовано 17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2020-2022 годы,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4954624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677184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5463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18490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4253487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5043981,3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11989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23859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11870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(-101346,3)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101346,3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резерв местного исполнительного органа района на 2020 год в сумме 49806,7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Жаксынского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Е.АлҰшина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Жаксынского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Б.Джанадилов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Жаксынского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6ВС-53-1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6С-50-1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4954624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677184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225274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79768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4253487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4253487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4253487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1341"/>
        <w:gridCol w:w="1341"/>
        <w:gridCol w:w="5349"/>
        <w:gridCol w:w="32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5043981,3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259701,2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104995,1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100727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100039,3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82218,3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35684,8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31113,8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3408510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3402560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2703794,9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74451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132831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224775,1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271134,8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242026,8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детей–инвалидов, воспитывающихся и обучающихся на дому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5994,8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460813,1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267698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259572,3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193115,1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110239,1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62548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258143,6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182015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95472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34850,3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10180,3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24895,9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15397,9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16382,4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16382,4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45544,1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15447,9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15447,9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10671,2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10316,2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17394,4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17394,4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17394,4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60573,7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49806,7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49806,7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188267,4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188267,4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188250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-101346,3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101346,3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6ВС-53-1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6С-50-1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2020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73"/>
        <w:gridCol w:w="3227"/>
      </w:tblGrid>
      <w:tr>
        <w:trPr>
          <w:trHeight w:val="30" w:hRule="atLeast"/>
        </w:trPr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759599</w:t>
            </w:r>
          </w:p>
        </w:tc>
      </w:tr>
      <w:tr>
        <w:trPr>
          <w:trHeight w:val="30" w:hRule="atLeast"/>
        </w:trPr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614252</w:t>
            </w:r>
          </w:p>
        </w:tc>
      </w:tr>
      <w:tr>
        <w:trPr>
          <w:trHeight w:val="30" w:hRule="atLeast"/>
        </w:trPr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66351</w:t>
            </w:r>
          </w:p>
        </w:tc>
      </w:tr>
      <w:tr>
        <w:trPr>
          <w:trHeight w:val="30" w:hRule="atLeast"/>
        </w:trPr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10178</w:t>
            </w:r>
          </w:p>
        </w:tc>
      </w:tr>
      <w:tr>
        <w:trPr>
          <w:trHeight w:val="30" w:hRule="atLeast"/>
        </w:trPr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представление государственных грантов на реализацию новых бизнес - идей, в том числе молодежь категории NEET, члены малообеспеченных многодетных семей, малообеспеченные трудоспособные инвалиды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15906</w:t>
            </w:r>
          </w:p>
        </w:tc>
      </w:tr>
      <w:tr>
        <w:trPr>
          <w:trHeight w:val="30" w:hRule="atLeast"/>
        </w:trPr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23031</w:t>
            </w:r>
          </w:p>
        </w:tc>
      </w:tr>
      <w:tr>
        <w:trPr>
          <w:trHeight w:val="30" w:hRule="atLeast"/>
        </w:trPr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гарантированный социальный пакет детям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6101</w:t>
            </w:r>
          </w:p>
        </w:tc>
      </w:tr>
      <w:tr>
        <w:trPr>
          <w:trHeight w:val="30" w:hRule="atLeast"/>
        </w:trPr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</w:t>
            </w:r>
          </w:p>
        </w:tc>
      </w:tr>
      <w:tr>
        <w:trPr>
          <w:trHeight w:val="30" w:hRule="atLeast"/>
        </w:trPr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</w:t>
            </w:r>
          </w:p>
        </w:tc>
      </w:tr>
      <w:tr>
        <w:trPr>
          <w:trHeight w:val="30" w:hRule="atLeast"/>
        </w:trPr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527870</w:t>
            </w:r>
          </w:p>
        </w:tc>
      </w:tr>
      <w:tr>
        <w:trPr>
          <w:trHeight w:val="30" w:hRule="atLeast"/>
        </w:trPr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50827</w:t>
            </w:r>
          </w:p>
        </w:tc>
      </w:tr>
      <w:tr>
        <w:trPr>
          <w:trHeight w:val="30" w:hRule="atLeast"/>
        </w:trPr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дошкольного образования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</w:t>
            </w:r>
          </w:p>
        </w:tc>
      </w:tr>
      <w:tr>
        <w:trPr>
          <w:trHeight w:val="30" w:hRule="atLeast"/>
        </w:trPr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образования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289507</w:t>
            </w:r>
          </w:p>
        </w:tc>
      </w:tr>
      <w:tr>
        <w:trPr>
          <w:trHeight w:val="30" w:hRule="atLeast"/>
        </w:trPr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среднего образования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185265</w:t>
            </w:r>
          </w:p>
        </w:tc>
      </w:tr>
      <w:tr>
        <w:trPr>
          <w:trHeight w:val="30" w:hRule="atLeast"/>
        </w:trPr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20031</w:t>
            </w:r>
          </w:p>
        </w:tc>
      </w:tr>
      <w:tr>
        <w:trPr>
          <w:trHeight w:val="30" w:hRule="atLeast"/>
        </w:trPr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20031</w:t>
            </w:r>
          </w:p>
        </w:tc>
      </w:tr>
      <w:tr>
        <w:trPr>
          <w:trHeight w:val="30" w:hRule="atLeast"/>
        </w:trPr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121488</w:t>
            </w:r>
          </w:p>
        </w:tc>
      </w:tr>
      <w:tr>
        <w:trPr>
          <w:trHeight w:val="30" w:hRule="atLeast"/>
        </w:trPr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разводящих водопроводных сетей в селе Ишимское Жаксынского района Акмолинской области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121488</w:t>
            </w:r>
          </w:p>
        </w:tc>
      </w:tr>
      <w:tr>
        <w:trPr>
          <w:trHeight w:val="30" w:hRule="atLeast"/>
        </w:trPr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23859</w:t>
            </w:r>
          </w:p>
        </w:tc>
      </w:tr>
      <w:tr>
        <w:trPr>
          <w:trHeight w:val="30" w:hRule="atLeast"/>
        </w:trPr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6ВС-53-1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6С-50-1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2020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6"/>
        <w:gridCol w:w="3864"/>
      </w:tblGrid>
      <w:tr>
        <w:trPr>
          <w:trHeight w:val="30" w:hRule="atLeast"/>
        </w:trPr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890344</w:t>
            </w:r>
          </w:p>
        </w:tc>
      </w:tr>
      <w:tr>
        <w:trPr>
          <w:trHeight w:val="30" w:hRule="atLeast"/>
        </w:trPr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738942</w:t>
            </w:r>
          </w:p>
        </w:tc>
      </w:tr>
      <w:tr>
        <w:trPr>
          <w:trHeight w:val="30" w:hRule="atLeast"/>
        </w:trPr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</w:t>
            </w:r>
          </w:p>
        </w:tc>
      </w:tr>
      <w:tr>
        <w:trPr>
          <w:trHeight w:val="30" w:hRule="atLeast"/>
        </w:trPr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553635</w:t>
            </w:r>
          </w:p>
        </w:tc>
      </w:tr>
      <w:tr>
        <w:trPr>
          <w:trHeight w:val="30" w:hRule="atLeast"/>
        </w:trPr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открытие IT-классов в школах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</w:t>
            </w:r>
          </w:p>
        </w:tc>
      </w:tr>
      <w:tr>
        <w:trPr>
          <w:trHeight w:val="30" w:hRule="atLeast"/>
        </w:trPr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ресурсных центров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</w:t>
            </w:r>
          </w:p>
        </w:tc>
      </w:tr>
      <w:tr>
        <w:trPr>
          <w:trHeight w:val="30" w:hRule="atLeast"/>
        </w:trPr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горячим питанием учащихся школ из малообеспеченных семей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школьной формой и канцелярскими товарами учащихся школ из малообеспеченных семей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</w:t>
            </w:r>
          </w:p>
        </w:tc>
      </w:tr>
      <w:tr>
        <w:trPr>
          <w:trHeight w:val="30" w:hRule="atLeast"/>
        </w:trPr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</w:t>
            </w:r>
          </w:p>
        </w:tc>
      </w:tr>
      <w:tr>
        <w:trPr>
          <w:trHeight w:val="30" w:hRule="atLeast"/>
        </w:trPr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компьютеров для школ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13692</w:t>
            </w:r>
          </w:p>
        </w:tc>
      </w:tr>
      <w:tr>
        <w:trPr>
          <w:trHeight w:val="30" w:hRule="atLeast"/>
        </w:trPr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ежегодного оплачиваемого трудового отпуска продолжительностью 42 календарных дней педагогических работников до 56 дней государственных организаций дошкольного образования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</w:t>
            </w:r>
          </w:p>
        </w:tc>
      </w:tr>
      <w:tr>
        <w:trPr>
          <w:trHeight w:val="30" w:hRule="atLeast"/>
        </w:trPr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ежегодного оплачиваемого трудового отпуска продолжительностью 42 календарных дней педагогических работников до 56 дней государственных организаций среднего образования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</w:tr>
      <w:tr>
        <w:trPr>
          <w:trHeight w:val="30" w:hRule="atLeast"/>
        </w:trPr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организаций образования, реализующим учебные программы начального, основного и общего среднего образования за работу в условиях обновленного содержания образования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225540</w:t>
            </w:r>
          </w:p>
        </w:tc>
      </w:tr>
      <w:tr>
        <w:trPr>
          <w:trHeight w:val="30" w:hRule="atLeast"/>
        </w:trPr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размеров должностных окладов педагогов – психологов школ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</w:t>
            </w:r>
          </w:p>
        </w:tc>
      </w:tr>
      <w:tr>
        <w:trPr>
          <w:trHeight w:val="30" w:hRule="atLeast"/>
        </w:trPr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преподавание на английском языке предметов естественно-математического направления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7513</w:t>
            </w:r>
          </w:p>
        </w:tc>
      </w:tr>
      <w:tr>
        <w:trPr>
          <w:trHeight w:val="30" w:hRule="atLeast"/>
        </w:trPr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со степенью магистра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</w:t>
            </w:r>
          </w:p>
        </w:tc>
      </w:tr>
      <w:tr>
        <w:trPr>
          <w:trHeight w:val="30" w:hRule="atLeast"/>
        </w:trPr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доплаты учителям за наставничество молодым учителям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</w:t>
            </w:r>
          </w:p>
        </w:tc>
      </w:tr>
      <w:tr>
        <w:trPr>
          <w:trHeight w:val="30" w:hRule="atLeast"/>
        </w:trPr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доплаты за классное руководство работникам организаций начального, основного и общего среднего образования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5689</w:t>
            </w:r>
          </w:p>
        </w:tc>
      </w:tr>
      <w:tr>
        <w:trPr>
          <w:trHeight w:val="30" w:hRule="atLeast"/>
        </w:trPr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доплаты за проверку тетрадей и письменных работ работникам начального, основного и общего среднего образования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</w:t>
            </w:r>
          </w:p>
        </w:tc>
      </w:tr>
      <w:tr>
        <w:trPr>
          <w:trHeight w:val="30" w:hRule="atLeast"/>
        </w:trPr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ремонты объектов образования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238121</w:t>
            </w:r>
          </w:p>
        </w:tc>
      </w:tr>
      <w:tr>
        <w:trPr>
          <w:trHeight w:val="30" w:hRule="atLeast"/>
        </w:trPr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кабинетов робототехники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</w:t>
            </w:r>
          </w:p>
        </w:tc>
      </w:tr>
      <w:tr>
        <w:trPr>
          <w:trHeight w:val="30" w:hRule="atLeast"/>
        </w:trPr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блочно-модульных котельных для объектов образования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27259</w:t>
            </w:r>
          </w:p>
        </w:tc>
      </w:tr>
      <w:tr>
        <w:trPr>
          <w:trHeight w:val="30" w:hRule="atLeast"/>
        </w:trPr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35294</w:t>
            </w:r>
          </w:p>
        </w:tc>
      </w:tr>
      <w:tr>
        <w:trPr>
          <w:trHeight w:val="30" w:hRule="atLeast"/>
        </w:trPr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11677</w:t>
            </w:r>
          </w:p>
        </w:tc>
      </w:tr>
      <w:tr>
        <w:trPr>
          <w:trHeight w:val="30" w:hRule="atLeast"/>
        </w:trPr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13117</w:t>
            </w:r>
          </w:p>
        </w:tc>
      </w:tr>
      <w:tr>
        <w:trPr>
          <w:trHeight w:val="30" w:hRule="atLeast"/>
        </w:trPr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выплату единовременной материальной помощи к 75-летию Победы в Великой отечественной войне 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– коммунального хозяйства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146163</w:t>
            </w:r>
          </w:p>
        </w:tc>
      </w:tr>
      <w:tr>
        <w:trPr>
          <w:trHeight w:val="30" w:hRule="atLeast"/>
        </w:trPr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автомобильных дорог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переоборудование и перепланировка здания инфекционного отделения под 8-ми квартирный жилой дом в с.Жаксы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96163</w:t>
            </w:r>
          </w:p>
        </w:tc>
      </w:tr>
      <w:tr>
        <w:trPr>
          <w:trHeight w:val="30" w:hRule="atLeast"/>
        </w:trPr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151402</w:t>
            </w:r>
          </w:p>
        </w:tc>
      </w:tr>
      <w:tr>
        <w:trPr>
          <w:trHeight w:val="30" w:hRule="atLeast"/>
        </w:trPr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121402</w:t>
            </w:r>
          </w:p>
        </w:tc>
      </w:tr>
      <w:tr>
        <w:trPr>
          <w:trHeight w:val="30" w:hRule="atLeast"/>
        </w:trPr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разводящих водопроводных сетей в селе Ишимское Жаксынского района Акмолинской области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12130</w:t>
            </w:r>
          </w:p>
        </w:tc>
      </w:tr>
      <w:tr>
        <w:trPr>
          <w:trHeight w:val="30" w:hRule="atLeast"/>
        </w:trPr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скважинного водозабора и системы водоснабжения в селе Новокиенка Жаксынского района Акмолинской области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109272</w:t>
            </w:r>
          </w:p>
        </w:tc>
      </w:tr>
      <w:tr>
        <w:trPr>
          <w:trHeight w:val="30" w:hRule="atLeast"/>
        </w:trPr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опор линии электропередач в селе Перекатное по улице Абая и улице Кирова, в селе Беловодское по улице Школьная и улице Станционная Жаксынского района Акмолинской области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электроснабжения уличного освещения в селе Киевское Жаксынского района Акмолинской области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уличного освещения в селе Подгорное улица Мира, улица Набережная, улица Целинная Жаксынского района Акмолинской области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