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6cfb" w14:textId="df96c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25 декабря 2019 года № 6ВС-51-1 "О бюджетах сел, сельских округов Жаксынского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21 апреля 2020 года № 6ВС-54-2. Зарегистрировано Департаментом юстиции Акмолинской области 22 апреля 2020 года № 7836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бюджетах сел, сельских округов Жаксынского района на 2020-2022 годы" от 25 декабря 2019 года № 6ВС-51-1 (зарегистрировано в Реестре государственной регистрации нормативных правовых актов № 7643, опубликовано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Жаксы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54540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58366,4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(-3826,4)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3826,4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Жанакийминского сельского округа на 2020-2022 годы, согласно приложениям 4, 5 и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168133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162026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170677,7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(-2544,7)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2544,7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села Белагаш на 2020-2022 годы, согласно приложениям 10, 11 и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24874,6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20465,6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24874,6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села Подгорное на 2020-2022 годы, согласно приложениям 19, 20 и 21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34501,9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32747,6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34501,9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Беловодского сельского округа на 2020-2022 годы, согласно приложениям 28, 29 и 30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30931,0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1190,2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27617,8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30931,0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Кызылсайского сельского округа на 2020-2022 годы, согласно приложениям 37, 38 и 39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35349,2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2287,2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35349,2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Е.АлҰшина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6ВС-54-2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Государственное учреждение "Аппарат акима села Жаксы Жаксынского района"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6ВС-54-2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Государственное учреждение "Аппарат акима Жанакийминского сельского округа Жаксынского района"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-2544,7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6ВС-54-2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Государственное учреждение "Аппарат акима села Белагаш Жаксынского района"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24874,6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6ВС-54-2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Государственное учреждение "Аппарат акима села Подгорное Жаксынского района"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34501,9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23623,6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23623,6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23623,6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6ВС-54-2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Государственное учреждение "Аппарат акима Беловодского сельского округа Жаксынского района"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6ВС-54-2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Государственное учреждение "Аппарат акима Кызылсайского сельского округа Жаксынского района"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35349,2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6ВС-54-2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районного бюджета на 2020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5"/>
        <w:gridCol w:w="7425"/>
      </w:tblGrid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20726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Жаксы Жаксынского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освещения улиц села Жаксы 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изготовлению и установке детской площадки 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Подгорное Жаксынского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въезда в село Подгорное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Жанакийминского сельского округа Жаксынского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Беловодского сельского округа Жаксынского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изготовлению и установке детской площадки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Калининского сельского округа Жаксынского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6ВС-54-2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6ВС-51-1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2020 год.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0"/>
        <w:gridCol w:w="6230"/>
      </w:tblGrid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200540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Жанакийминского сельского округа Жаксынского района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140498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внутри-поселковой дороги улицы М.Маметовой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16428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внутри-поселковой дороги "Въезд в село Жана Кийма"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27380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внутри-поселковой дороги в селе Жана-Кийма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внутри-поселковой дороги в селе Кийма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в селе Кийма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внутри-поселковой дороги въезда в селе Жана-Кийма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Белагаш Жаксынского района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7843,6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внутри-поселковой дороги по улице Фрунзе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7493,6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Подгорное Жаксынского района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19191,6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внутри-поселковой дороги по улице Набережная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13584,8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въезда в село Подгорное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5256,8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Беловодского сельского округа Жаксынского района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10334,8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асфальтного покрытия по улице Станционная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9984,8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 Жаксынского района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улицы Акан сері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улицы Маяковского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Тарасовского сельского округа Жаксынского района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Киевское Жаксынского района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Новокиенка Жаксынского района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Терсакан Жаксынского района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Чапаевское Жаксынского района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Калининского сельского округа Жаксынского района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