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87ccc" w14:textId="2287c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Жаксынского района Акмолинской области от 4 мая 2020 года № а-2/96. Зарегистрировано Департаментом юстиции Акмолинской области 6 мая 2020 года № 7847. Утратило силу постановлением акимата Жаксынского района Акмолинской области от 9 июня 2022 года № а-5/107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Жаксынского района Акмолинской области от 09.06.2022 </w:t>
      </w:r>
      <w:r>
        <w:rPr>
          <w:rFonts w:ascii="Times New Roman"/>
          <w:b w:val="false"/>
          <w:i w:val="false"/>
          <w:color w:val="ff0000"/>
          <w:sz w:val="28"/>
        </w:rPr>
        <w:t>№ а-5/107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акимат Жаксынского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сроком на три (3) года без изъятия земельных участков акционерному обществу "Казахтелеком" общей площадью 9,3117 гектар, расположенных в административных границах села Новокиенка и Киевского сельского округа Жаксынского района, для проектирования, прокладки и эксплуатации волоконно-оптической линии связи,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Акционерному обществу "Казахтелеком" соблюдать требования законодательства Республики Казахстан при использовании земельного участка в целях проектирования, прокладки и эксплуатации волоконно-оптической линии связи.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Жаксынского района Рамазанова Р.Е.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Жаксынского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Б.Малгаждаров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"4"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а-2/96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Публичный сервитут земельных участков, расположенных в Жаксынском районе для проектирования, прокладки и эксплуатации волоконно-оптической линии связи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земельного участка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Земли, установленные публичным сервитутом, гектар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земель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(гектар)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 (гектар)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(гектар)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административных границах села Новокиенка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8,1178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5,2189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административных границах Киевского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9,3117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6,4128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