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9a27" w14:textId="1f79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2019 года № 6С-50-1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10 июня 2020 года № 6ВС-57-1. Зарегистрировано Департаментом юстиции Акмолинской области 12 июня 2020 года № 7885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2020-2022 годы" от 24 декабря 2019 года № 6С-50-1 (зарегистрировано в Реестре государственной регистрации нормативных правовых актов № 7644,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5064417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677184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4363280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5248402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158679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170549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(-342664)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342664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Жаксынского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Кусаиновгр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104995,1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82218,3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3470855,5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3464905,5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2766140,4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224775,1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380927,8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460813,1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259572,3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193115,1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110239,1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290425,8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41395,1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для финансирования мер в рамках Дорожной карты занятости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-342664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3"/>
        <w:gridCol w:w="3227"/>
      </w:tblGrid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869392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724045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176144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 -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45375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527870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50827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289507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185265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121488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Ишимское Жаксынского района Акмолинской области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121488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