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e9a0" w14:textId="5d4e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24 декабря 2019 года № 6С-50-1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3 июля 2020 года № 6ВС-58-1. Зарегистрировано Департаментом юстиции Акмолинской области 13 июля 2020 года № 7949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районном бюджете на 2020-2022 годы" от 24 декабря 2019 года № 6С-50-1 (зарегистрировано в Реестре государственной регистрации нормативных правовых актов № 7644, опубликовано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5163656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957184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4182519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5332361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158679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170549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11870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15280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(-342664)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342664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района на 2020 год в сумме 22397,8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6С-50-1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5163656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4182519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4182519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5332361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300542,1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20571,6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20571,6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136302,7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103406,9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32895,8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25931,8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82051,2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35684,8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3448333,8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3442383,8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2719368,2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246569,6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380927,8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351819,8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детей–инвалидов,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платежей населения по оплате коммунальных услуг в режиме чрезвычайного положения в Республике Казахстан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516258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383780,3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112177,3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259572,3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27962,3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62658,9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307499,8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137753,4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34130,3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15692,7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43255,8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57274,6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57274,6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57274,6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33264,8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22397,8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22397,8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188267,4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188267,4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города районного значения, села, поселка, сельского округа для финансирования мер в рамках Дорожной карты занятости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или увеличение уставного капитала юридических лиц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-342664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6С-50-1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6"/>
        <w:gridCol w:w="3864"/>
      </w:tblGrid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ысяч тенге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709583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558181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519037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225540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 – психологов школ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ремонты объектов образования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188699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27259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35294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материальной помощи к 75-летию Победы в Великой отечественной войне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151402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121402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водопроводных сетей в селе Ишимское Жаксынского района Акмолинской области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скважинного водозабора и системы водоснабжения в селе Новокиенка Жаксынского района Акмолинской области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109272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опор линии электропередач в селе Перекатное по улице Абая и улице Кирова, в селе Беловодское по улице Школьная и улице Станционная Жаксынского района Акмолинской области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электроснабжения уличного освещения в селе Киевское Жаксынского района Акмолинской области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уличного освещения в селе Подгорное улица Мира, улица Набережная, улица Целинная Жаксынского района Акмолинской области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