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b768" w14:textId="5ebb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25 декабря 2019 года № 6ВС-51-1 "О бюджетах сел, сельских округов Жаксынского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28 октября 2020 года № 6ВС-62-2. Зарегистрировано Департаментом юстиции Акмолинской области 2 ноября 2020 года № 8121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бюджетах сел, сельских округов Жаксынского района на 2020-2022 годы" от 25 декабря 2019 года № 6ВС-51-1 (зарегистрировано в Реестре государственной регистрации нормативных правовых актов № 7643, опубликовано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Жаксы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86716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90542,4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(-3826,4)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3826,4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Жанакийминского сельского округа на 2020-2022 годы,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32343,4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26236,4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139950,5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(-107607,1)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107607,1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Запорожского сельского округа на 2020-2022 годы,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24867,6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18659,6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26435,1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(-1567,5)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1567,5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Белагаш на 2020-2022 годы,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20201,7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15792,7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(-3746,8)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3746,8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Киевское на 2020-2022 годы,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16248,3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2727,2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села Новокиенка на 2020-2022 годы,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15831,2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15831,2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Подгорное на 2020-2022 годы,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17640,7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15886,4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26441,1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(-8800,4)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8800,4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Беловодского сельского округа на 2020-2022 годы,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24921,5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21608,3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29371,5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(-4450)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4450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Ишимского сельского округа на 2020-2022 годы, согласно приложениям 31, 32 и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26369,6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2914,7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20234,9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26369,6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Калининского сельского округа на 2020-2022 годы, согласно приложениям 34, 35 и 36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25249,7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22090,3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25249,7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Жаксы Жаксынского района"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Жанакийминского сельского округа Жаксынского района"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538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139950,5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-107607,1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Запорожского сельского округа Жаксынского района"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Белагаш Жаксынского района"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Киевское Жаксынского района"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Новокиенка Жаксынского района"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Подгорное Жаксынского района"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-8800,4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Беловодского сельского округа Жаксынского района"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Ишимского сельского округа Жаксынского района"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Калининского сельского округа Жаксынского района"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9"/>
        <w:gridCol w:w="3571"/>
      </w:tblGrid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97850,3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44876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товарно-материальных ценностей для бесперебойной подачи воды в селе Жаксы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право постоянного землепользования на земельные участки для обслуживания и эксплуатации линии электропередач уличного освещения Абая, Тәуелсіздік, Дорожная, К.Еспембетова в селе Жаксы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680,4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 в микрорайоне села Жаксы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землеустроительных проектов, установление (вынос) границ в натуре земельных участков и изготовление идентификационных документов по установке 5- для строительства и эксплуатации скважинного водозабора и водовода в селе Жаксы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освещения улиц села Жаксы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замене уличных светильников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установка флагштока с государственными символами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изготовлению и установке детской площадки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7999,8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снега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 дорог по селу Жаксы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внутрипоселковой дороги по улице Ауэзова в селе Жаксы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насоса для бесперебойной подачи воды населению села Жаксы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цветников для оформления улиц села Жаксы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3781,4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снегоуборочных машин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556,4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спиралешовных труб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6294,4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мотопомпы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353,4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автомобиля LADA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составлению сметной документации на средний ремонт внутрипоселковых дорог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3208,6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административного штрафа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запасных частей для пожарной машины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мотопомпы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компьютерному обслуживанию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скважинного насоса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6989,4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выдачу идентификационных документов на земельные участки, установление границ на строительство и установку опор освещения по улицам Гагарина, Комсомольская и Школьная села Подгорное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въезда в село Подгорное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строительных материалов для проведения текущего ремонта здания водонасосной станции села Подгорное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насоса и станции управления скважинными насосами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872,8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обеспечение бесперебойного доступа к данным реестра государственного имущества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6451,3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оформление земельного участка, государственного акта под административное здание в селе Перекатное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116,2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и установке детской площадки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по улице Линейная в селе Перекатное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2066,6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ограждение детской игровой площадки в селе Беловодское и селе Перекатное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лавок для детской площадки в село Беловодское и село Перекатное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скважинных насосов в село Беловодское и село Перекатное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797,8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5391,9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административного штрафа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установка пандуса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 в селе Ишимское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"Наружное электроосвещение улиц села Ишимское и села Монастырка Ишимского сельского округа"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1597,9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топографической съемки на "Наружное электроосвещение улиц села Ишимское и села Монастырка Ишимского сельского округа"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11146,3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ограждения водозабора села Моховое Калининского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2655,9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ограждения водозабора села Калининское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4611,3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комплексной экспертизы освещения села Моховое улицы Сейфуллина и села Калмакколь улицы Озерная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насоса для села Калининское и села Моховое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 в селе Калининское и селе Моховое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1917,8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проектно-изыскательные работы на уличное освещение по улице Целинная села Кировское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1148,4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комплексного опрыскивателя с насосом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гербицида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5031,6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улице Корчагина и улице Зеленая в селе Тарасовка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2376,4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земельного участка под скотомогильник в селе Тарасовка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детской игровой площадки в селе Тарасовка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снега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1495,7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 в селе Чапаевское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649,5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связи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2820,7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 по улице Береке в селе Белагаш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1407,8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насоса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1412,9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комплексной вневедомственной экспертизы по объекту "Уличное освещение в селе Киевское по улице Рагузова Жаксынского района"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1182,9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связи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комплексной вневедомственной экспертизой на "Строительство уличного освещения в селе Новокиенка по улице Октябрьская"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1018,7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</w:t>
            </w:r>
          </w:p>
        </w:tc>
      </w:tr>
      <w:tr>
        <w:trPr>
          <w:trHeight w:val="30" w:hRule="atLeast"/>
        </w:trPr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для освещения улиц в селе Терсакан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4"/>
        <w:gridCol w:w="6856"/>
      </w:tblGrid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