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5fc6" w14:textId="eff5f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Жаксынского района, подъемного пособия и социальной поддержки для приобретения или строительства жилья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27 ноября 2020 года № 6ВС-63-3. Зарегистрировано Департаментом юстиции Акмолинской области 9 декабря 2020 года № 8205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Жаксынского района на 2020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Жаксынского района, подъемного пособия и социальной поддержки для приобретения или строительства жилья на 2020 год" от 12 марта 2020 года № 6ВС-52-2 (зарегистрировано в Реестре государственной регистрации нормативных правовых актов № 7770, опубликовано 31 марта 2020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